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EE15" w14:textId="77777777" w:rsidR="00737142" w:rsidRPr="00855033" w:rsidRDefault="00737142" w:rsidP="00737142">
      <w:pPr>
        <w:rPr>
          <w:highlight w:val="yellow"/>
          <w:lang w:val="en-AU"/>
        </w:rPr>
      </w:pPr>
      <w:r w:rsidRPr="00855033">
        <w:rPr>
          <w:highlight w:val="yellow"/>
          <w:lang w:val="en-AU"/>
        </w:rPr>
        <w:t>Note: This should be sent as an email and an appointment</w:t>
      </w:r>
    </w:p>
    <w:p w14:paraId="01CF800C" w14:textId="77777777" w:rsidR="00737142" w:rsidRPr="00855033" w:rsidRDefault="00737142" w:rsidP="00821BE7">
      <w:pPr>
        <w:rPr>
          <w:highlight w:val="yellow"/>
          <w:lang w:val="en-AU"/>
        </w:rPr>
      </w:pPr>
    </w:p>
    <w:p w14:paraId="23A80CF7" w14:textId="1A7DD55D" w:rsidR="008C33E7" w:rsidRDefault="008C33E7" w:rsidP="00821BE7">
      <w:pPr>
        <w:rPr>
          <w:lang w:val="en-AU"/>
        </w:rPr>
      </w:pPr>
      <w:r w:rsidRPr="00855033">
        <w:rPr>
          <w:highlight w:val="yellow"/>
          <w:lang w:val="en-AU"/>
        </w:rPr>
        <w:t xml:space="preserve">Subject: Initial meeting </w:t>
      </w:r>
      <w:r w:rsidR="00FC3BA5" w:rsidRPr="00855033">
        <w:rPr>
          <w:highlight w:val="yellow"/>
          <w:lang w:val="en-AU"/>
        </w:rPr>
        <w:t xml:space="preserve">with </w:t>
      </w:r>
      <w:r w:rsidRPr="00855033">
        <w:rPr>
          <w:highlight w:val="yellow"/>
          <w:lang w:val="en-AU"/>
        </w:rPr>
        <w:t>XXX from SSW and XXX from XXX</w:t>
      </w:r>
      <w:r w:rsidR="00B94C6C" w:rsidRPr="00855033">
        <w:rPr>
          <w:highlight w:val="yellow"/>
          <w:lang w:val="en-AU"/>
        </w:rPr>
        <w:t>.</w:t>
      </w:r>
    </w:p>
    <w:p w14:paraId="40558681" w14:textId="77777777" w:rsidR="008C12CC" w:rsidRDefault="008C12CC" w:rsidP="00821BE7">
      <w:pPr>
        <w:rPr>
          <w:lang w:val="en-AU"/>
        </w:rPr>
      </w:pPr>
    </w:p>
    <w:p w14:paraId="19519F1B" w14:textId="77777777" w:rsidR="00821BE7" w:rsidRPr="00F90617" w:rsidRDefault="00821BE7" w:rsidP="00821BE7">
      <w:pPr>
        <w:rPr>
          <w:lang w:val="en-AU"/>
        </w:rPr>
      </w:pPr>
      <w:r w:rsidRPr="00F90617">
        <w:rPr>
          <w:lang w:val="en-AU"/>
        </w:rPr>
        <w:t xml:space="preserve">Hi </w:t>
      </w:r>
      <w:r w:rsidRPr="00821BE7">
        <w:rPr>
          <w:highlight w:val="yellow"/>
          <w:lang w:val="en-AU"/>
        </w:rPr>
        <w:t>XXX</w:t>
      </w:r>
      <w:r w:rsidRPr="00F90617">
        <w:rPr>
          <w:lang w:val="en-AU"/>
        </w:rPr>
        <w:t>,</w:t>
      </w:r>
    </w:p>
    <w:p w14:paraId="19519F1C" w14:textId="77777777" w:rsidR="00821BE7" w:rsidRPr="00F90617" w:rsidRDefault="00821BE7" w:rsidP="00821BE7">
      <w:pPr>
        <w:rPr>
          <w:lang w:val="en-AU"/>
        </w:rPr>
      </w:pPr>
    </w:p>
    <w:p w14:paraId="19519F1D" w14:textId="77777777" w:rsidR="00821BE7" w:rsidRPr="00F90617" w:rsidRDefault="00821BE7" w:rsidP="00821BE7">
      <w:pPr>
        <w:rPr>
          <w:lang w:val="en-AU"/>
        </w:rPr>
      </w:pPr>
      <w:r w:rsidRPr="00F90617">
        <w:rPr>
          <w:lang w:val="en-AU"/>
        </w:rPr>
        <w:t>Thanks for the call today.</w:t>
      </w:r>
    </w:p>
    <w:p w14:paraId="19519F1E" w14:textId="77777777" w:rsidR="00821BE7" w:rsidRPr="00F90617" w:rsidRDefault="00821BE7" w:rsidP="00821BE7">
      <w:pPr>
        <w:rPr>
          <w:lang w:val="en-AU"/>
        </w:rPr>
      </w:pPr>
    </w:p>
    <w:p w14:paraId="19519F1F" w14:textId="77777777" w:rsidR="00821BE7" w:rsidRPr="00F90617" w:rsidRDefault="00821BE7" w:rsidP="00821BE7">
      <w:pPr>
        <w:rPr>
          <w:lang w:val="en-AU"/>
        </w:rPr>
      </w:pPr>
      <w:r w:rsidRPr="00821BE7">
        <w:rPr>
          <w:lang w:val="en-AU"/>
        </w:rPr>
        <w:t>As per our conversation I have booked in an appointment for an initial meeting at the time and place above</w:t>
      </w:r>
    </w:p>
    <w:p w14:paraId="19519F20" w14:textId="77777777" w:rsidR="00821BE7" w:rsidRPr="00F90617" w:rsidRDefault="00821BE7" w:rsidP="00821BE7">
      <w:pPr>
        <w:rPr>
          <w:lang w:val="en-AU"/>
        </w:rPr>
      </w:pPr>
    </w:p>
    <w:p w14:paraId="19519F21" w14:textId="77777777" w:rsidR="00821BE7" w:rsidRPr="00F90617" w:rsidRDefault="00821BE7" w:rsidP="00AE591D">
      <w:pPr>
        <w:pStyle w:val="Heading3"/>
        <w:rPr>
          <w:lang w:val="en-AU"/>
        </w:rPr>
      </w:pPr>
      <w:r w:rsidRPr="00F90617">
        <w:rPr>
          <w:lang w:val="en-AU"/>
        </w:rPr>
        <w:t>Meeting Agenda</w:t>
      </w:r>
    </w:p>
    <w:p w14:paraId="19519F22" w14:textId="77777777" w:rsidR="00821BE7" w:rsidRPr="00F90617" w:rsidRDefault="00821BE7" w:rsidP="00821BE7">
      <w:pPr>
        <w:rPr>
          <w:lang w:val="en-AU"/>
        </w:rPr>
      </w:pPr>
      <w:r w:rsidRPr="00F90617">
        <w:rPr>
          <w:lang w:val="en-AU"/>
        </w:rPr>
        <w:t>The agenda for this meeting is as follows:</w:t>
      </w:r>
    </w:p>
    <w:p w14:paraId="19519F23" w14:textId="77777777" w:rsidR="00821BE7" w:rsidRPr="00F90617" w:rsidRDefault="00821BE7" w:rsidP="00821BE7">
      <w:pPr>
        <w:rPr>
          <w:lang w:val="en-AU"/>
        </w:rPr>
      </w:pPr>
    </w:p>
    <w:p w14:paraId="19519F24" w14:textId="77777777" w:rsidR="00821BE7" w:rsidRPr="00821BE7" w:rsidRDefault="00821BE7" w:rsidP="00821BE7">
      <w:pPr>
        <w:pStyle w:val="ListParagraph"/>
        <w:numPr>
          <w:ilvl w:val="0"/>
          <w:numId w:val="15"/>
        </w:numPr>
        <w:rPr>
          <w:lang w:val="en-AU"/>
        </w:rPr>
      </w:pPr>
      <w:r w:rsidRPr="00821BE7">
        <w:rPr>
          <w:lang w:val="en-AU"/>
        </w:rPr>
        <w:t>Introduction to SSW</w:t>
      </w:r>
    </w:p>
    <w:p w14:paraId="19519F25" w14:textId="09AD8859" w:rsidR="00821BE7" w:rsidRPr="00821BE7" w:rsidRDefault="00821BE7" w:rsidP="00821BE7">
      <w:pPr>
        <w:pStyle w:val="ListParagraph"/>
        <w:numPr>
          <w:ilvl w:val="0"/>
          <w:numId w:val="15"/>
        </w:numPr>
        <w:rPr>
          <w:lang w:val="en-AU"/>
        </w:rPr>
      </w:pPr>
      <w:r w:rsidRPr="00821BE7">
        <w:rPr>
          <w:lang w:val="en-AU"/>
        </w:rPr>
        <w:t>Q&amp;A around your business needs and requirements – [</w:t>
      </w:r>
      <w:r w:rsidR="008C33E7" w:rsidRPr="008C33E7">
        <w:rPr>
          <w:highlight w:val="yellow"/>
          <w:lang w:val="en-AU"/>
        </w:rPr>
        <w:t>TODO: Make your XXX app</w:t>
      </w:r>
      <w:r w:rsidRPr="00821BE7">
        <w:rPr>
          <w:lang w:val="en-AU"/>
        </w:rPr>
        <w:t>]</w:t>
      </w:r>
    </w:p>
    <w:p w14:paraId="19519F26" w14:textId="77777777" w:rsidR="00821BE7" w:rsidRPr="00F90617" w:rsidRDefault="00821BE7" w:rsidP="00821BE7">
      <w:pPr>
        <w:pStyle w:val="ListParagraph"/>
        <w:numPr>
          <w:ilvl w:val="0"/>
          <w:numId w:val="15"/>
        </w:numPr>
        <w:rPr>
          <w:lang w:val="en-AU"/>
        </w:rPr>
      </w:pPr>
      <w:r w:rsidRPr="00F90617">
        <w:rPr>
          <w:lang w:val="en-AU"/>
        </w:rPr>
        <w:t>SSW to answer your teams questions</w:t>
      </w:r>
    </w:p>
    <w:p w14:paraId="19519F27" w14:textId="77777777" w:rsidR="00821BE7" w:rsidRPr="00F90617" w:rsidRDefault="00821BE7" w:rsidP="00821BE7">
      <w:pPr>
        <w:pStyle w:val="ListParagraph"/>
        <w:numPr>
          <w:ilvl w:val="0"/>
          <w:numId w:val="15"/>
        </w:numPr>
        <w:rPr>
          <w:lang w:val="en-AU"/>
        </w:rPr>
      </w:pPr>
      <w:r w:rsidRPr="00F90617">
        <w:rPr>
          <w:lang w:val="en-AU"/>
        </w:rPr>
        <w:t>Agreement on the next steps to finding a solution</w:t>
      </w:r>
    </w:p>
    <w:p w14:paraId="19519F28" w14:textId="77777777" w:rsidR="00821BE7" w:rsidRPr="00F90617" w:rsidRDefault="00821BE7" w:rsidP="00821BE7">
      <w:pPr>
        <w:rPr>
          <w:lang w:val="en-AU"/>
        </w:rPr>
      </w:pPr>
    </w:p>
    <w:p w14:paraId="19519F29" w14:textId="77777777" w:rsidR="00821BE7" w:rsidRPr="00F90617" w:rsidRDefault="00821BE7" w:rsidP="00AE591D">
      <w:pPr>
        <w:pStyle w:val="Heading3"/>
        <w:rPr>
          <w:lang w:val="en-AU"/>
        </w:rPr>
      </w:pPr>
      <w:r w:rsidRPr="00F90617">
        <w:rPr>
          <w:lang w:val="en-AU"/>
        </w:rPr>
        <w:t>Preparation</w:t>
      </w:r>
    </w:p>
    <w:p w14:paraId="19519F2A" w14:textId="77777777" w:rsidR="00821BE7" w:rsidRPr="00F90617" w:rsidRDefault="00821BE7" w:rsidP="00821BE7">
      <w:pPr>
        <w:rPr>
          <w:lang w:val="en-AU"/>
        </w:rPr>
      </w:pPr>
      <w:r w:rsidRPr="00F90617">
        <w:rPr>
          <w:lang w:val="en-AU"/>
        </w:rPr>
        <w:t>In preparation for this meeting I would suggest you:</w:t>
      </w:r>
    </w:p>
    <w:p w14:paraId="19519F2B" w14:textId="77777777" w:rsidR="00821BE7" w:rsidRPr="00F90617" w:rsidRDefault="00821BE7" w:rsidP="00821BE7">
      <w:pPr>
        <w:rPr>
          <w:lang w:val="en-AU"/>
        </w:rPr>
      </w:pPr>
    </w:p>
    <w:p w14:paraId="459EC436" w14:textId="77777777" w:rsidR="004F64DF" w:rsidRPr="003005B3" w:rsidRDefault="004F64DF" w:rsidP="004F64DF">
      <w:pPr>
        <w:pStyle w:val="ListParagraph"/>
        <w:numPr>
          <w:ilvl w:val="0"/>
          <w:numId w:val="15"/>
        </w:numPr>
        <w:rPr>
          <w:rFonts w:asciiTheme="minorHAnsi" w:hAnsiTheme="minorHAnsi"/>
          <w:highlight w:val="yellow"/>
          <w:lang w:val="en-AU"/>
        </w:rPr>
      </w:pPr>
      <w:r w:rsidRPr="003005B3">
        <w:rPr>
          <w:rFonts w:asciiTheme="minorHAnsi" w:hAnsiTheme="minorHAnsi"/>
          <w:highlight w:val="yellow"/>
          <w:lang w:val="en-AU"/>
        </w:rPr>
        <w:t xml:space="preserve">Print </w:t>
      </w:r>
      <w:hyperlink r:id="rId11" w:history="1">
        <w:r w:rsidRPr="003005B3">
          <w:rPr>
            <w:rStyle w:val="Hyperlink"/>
            <w:rFonts w:asciiTheme="minorHAnsi" w:hAnsiTheme="minorHAnsi"/>
            <w:highlight w:val="yellow"/>
            <w:lang w:val="en-AU"/>
          </w:rPr>
          <w:t>Directions to SSW</w:t>
        </w:r>
      </w:hyperlink>
      <w:r w:rsidRPr="003005B3">
        <w:rPr>
          <w:rFonts w:asciiTheme="minorHAnsi" w:hAnsiTheme="minorHAnsi"/>
          <w:highlight w:val="yellow"/>
          <w:lang w:val="en-AU"/>
        </w:rPr>
        <w:t xml:space="preserve"> to help you get here</w:t>
      </w:r>
    </w:p>
    <w:p w14:paraId="19519F2C" w14:textId="77777777" w:rsidR="00821BE7" w:rsidRPr="003005B3" w:rsidRDefault="00821BE7" w:rsidP="00821BE7">
      <w:pPr>
        <w:pStyle w:val="ListParagraph"/>
        <w:numPr>
          <w:ilvl w:val="0"/>
          <w:numId w:val="15"/>
        </w:numPr>
        <w:rPr>
          <w:rFonts w:asciiTheme="minorHAnsi" w:hAnsiTheme="minorHAnsi"/>
          <w:lang w:val="en-AU"/>
        </w:rPr>
      </w:pPr>
      <w:r w:rsidRPr="003005B3">
        <w:rPr>
          <w:rFonts w:asciiTheme="minorHAnsi" w:hAnsiTheme="minorHAnsi"/>
          <w:lang w:val="en-AU"/>
        </w:rPr>
        <w:t>Invite the stakeholders and decision makers</w:t>
      </w:r>
    </w:p>
    <w:p w14:paraId="19519F2D" w14:textId="77777777" w:rsidR="00821BE7" w:rsidRPr="003005B3" w:rsidRDefault="00821BE7" w:rsidP="00821BE7">
      <w:pPr>
        <w:pStyle w:val="ListParagraph"/>
        <w:numPr>
          <w:ilvl w:val="0"/>
          <w:numId w:val="15"/>
        </w:numPr>
        <w:rPr>
          <w:rFonts w:asciiTheme="minorHAnsi" w:hAnsiTheme="minorHAnsi"/>
          <w:lang w:val="en-AU"/>
        </w:rPr>
      </w:pPr>
      <w:r w:rsidRPr="003005B3">
        <w:rPr>
          <w:rFonts w:asciiTheme="minorHAnsi" w:hAnsiTheme="minorHAnsi"/>
          <w:lang w:val="en-AU"/>
        </w:rPr>
        <w:t>Document any question you may have regarding the project</w:t>
      </w:r>
    </w:p>
    <w:p w14:paraId="19519F2E" w14:textId="77777777" w:rsidR="00821BE7" w:rsidRPr="003005B3" w:rsidRDefault="00821BE7" w:rsidP="00821BE7">
      <w:pPr>
        <w:pStyle w:val="ListParagraph"/>
        <w:numPr>
          <w:ilvl w:val="0"/>
          <w:numId w:val="15"/>
        </w:numPr>
        <w:rPr>
          <w:rFonts w:asciiTheme="minorHAnsi" w:hAnsiTheme="minorHAnsi"/>
          <w:lang w:val="en-AU"/>
        </w:rPr>
      </w:pPr>
      <w:r w:rsidRPr="003005B3">
        <w:rPr>
          <w:rFonts w:asciiTheme="minorHAnsi" w:hAnsiTheme="minorHAnsi"/>
          <w:lang w:val="en-AU"/>
        </w:rPr>
        <w:t>Create a 1</w:t>
      </w:r>
      <w:r w:rsidRPr="003005B3">
        <w:rPr>
          <w:rFonts w:asciiTheme="minorHAnsi" w:hAnsiTheme="minorHAnsi"/>
          <w:vertAlign w:val="superscript"/>
          <w:lang w:val="en-AU"/>
        </w:rPr>
        <w:t>st</w:t>
      </w:r>
      <w:r w:rsidRPr="003005B3">
        <w:rPr>
          <w:rFonts w:asciiTheme="minorHAnsi" w:hAnsiTheme="minorHAnsi"/>
          <w:lang w:val="en-AU"/>
        </w:rPr>
        <w:t xml:space="preserve"> draft</w:t>
      </w:r>
      <w:bookmarkStart w:id="0" w:name="_GoBack"/>
      <w:bookmarkEnd w:id="0"/>
      <w:r w:rsidRPr="003005B3">
        <w:rPr>
          <w:rFonts w:asciiTheme="minorHAnsi" w:hAnsiTheme="minorHAnsi"/>
          <w:lang w:val="en-AU"/>
        </w:rPr>
        <w:t xml:space="preserve"> (overview) of your business requirements and needs if you have not  already done so</w:t>
      </w:r>
    </w:p>
    <w:p w14:paraId="19519F31" w14:textId="77777777" w:rsidR="00821BE7" w:rsidRPr="00F90617" w:rsidRDefault="00821BE7" w:rsidP="00821BE7">
      <w:pPr>
        <w:rPr>
          <w:lang w:val="en-AU"/>
        </w:rPr>
      </w:pPr>
    </w:p>
    <w:p w14:paraId="19519F32" w14:textId="77777777" w:rsidR="00821BE7" w:rsidRPr="00F90617" w:rsidRDefault="00821BE7" w:rsidP="00AE591D">
      <w:pPr>
        <w:pStyle w:val="Heading3"/>
        <w:rPr>
          <w:lang w:val="en-AU"/>
        </w:rPr>
      </w:pPr>
      <w:r w:rsidRPr="00F90617">
        <w:rPr>
          <w:lang w:val="en-AU"/>
        </w:rPr>
        <w:t>About us</w:t>
      </w:r>
    </w:p>
    <w:p w14:paraId="40A060A4" w14:textId="2BAC1855" w:rsidR="00495161" w:rsidRDefault="00495161" w:rsidP="00AE591D">
      <w:pPr>
        <w:rPr>
          <w:lang w:val="en-AU"/>
        </w:rPr>
      </w:pPr>
      <w:r>
        <w:rPr>
          <w:lang w:val="en-AU"/>
        </w:rPr>
        <w:t>Here is some more information about SSW that you may find useful:</w:t>
      </w:r>
    </w:p>
    <w:p w14:paraId="4CCB3B3B" w14:textId="4054F470" w:rsidR="00495161" w:rsidRDefault="00495161" w:rsidP="00495161">
      <w:pPr>
        <w:pStyle w:val="ListParagraph"/>
        <w:numPr>
          <w:ilvl w:val="0"/>
          <w:numId w:val="15"/>
        </w:numPr>
        <w:rPr>
          <w:lang w:val="en-AU"/>
        </w:rPr>
      </w:pPr>
      <w:hyperlink r:id="rId12" w:history="1">
        <w:r w:rsidRPr="007431FA">
          <w:rPr>
            <w:rStyle w:val="Hyperlink"/>
            <w:rFonts w:ascii="Calibri" w:hAnsi="Calibri"/>
            <w:lang w:val="en-AU"/>
          </w:rPr>
          <w:t>http://www.ssw.com.au/ssw/Consulting/Default.aspx</w:t>
        </w:r>
      </w:hyperlink>
    </w:p>
    <w:p w14:paraId="6D47FB06" w14:textId="6A0CFBE0" w:rsidR="00495161" w:rsidRDefault="00495161" w:rsidP="00495161">
      <w:pPr>
        <w:pStyle w:val="ListParagraph"/>
        <w:numPr>
          <w:ilvl w:val="0"/>
          <w:numId w:val="15"/>
        </w:numPr>
        <w:rPr>
          <w:lang w:val="en-AU"/>
        </w:rPr>
      </w:pPr>
      <w:hyperlink r:id="rId13" w:history="1">
        <w:r w:rsidRPr="007431FA">
          <w:rPr>
            <w:rStyle w:val="Hyperlink"/>
            <w:rFonts w:ascii="Calibri" w:hAnsi="Calibri"/>
            <w:lang w:val="en-AU"/>
          </w:rPr>
          <w:t>http://www.ssw.com.au/ssw/company/</w:t>
        </w:r>
      </w:hyperlink>
    </w:p>
    <w:p w14:paraId="7D6F5376" w14:textId="76524141" w:rsidR="00495161" w:rsidRPr="00495161" w:rsidRDefault="00495161" w:rsidP="00495161">
      <w:pPr>
        <w:pStyle w:val="ListParagraph"/>
        <w:numPr>
          <w:ilvl w:val="0"/>
          <w:numId w:val="15"/>
        </w:numPr>
        <w:rPr>
          <w:lang w:val="en-AU"/>
        </w:rPr>
      </w:pPr>
      <w:hyperlink r:id="rId14" w:history="1">
        <w:r w:rsidRPr="007431FA">
          <w:rPr>
            <w:rStyle w:val="Hyperlink"/>
            <w:rFonts w:ascii="Calibri" w:hAnsi="Calibri"/>
            <w:lang w:val="en-AU"/>
          </w:rPr>
          <w:t>http://rules.ssw.com.au</w:t>
        </w:r>
      </w:hyperlink>
      <w:r>
        <w:rPr>
          <w:lang w:val="en-AU"/>
        </w:rPr>
        <w:t xml:space="preserve">  </w:t>
      </w:r>
    </w:p>
    <w:p w14:paraId="19519F3C" w14:textId="77777777" w:rsidR="00821BE7" w:rsidRDefault="00821BE7" w:rsidP="00495161">
      <w:pPr>
        <w:rPr>
          <w:lang w:val="en-AU"/>
        </w:rPr>
      </w:pPr>
    </w:p>
    <w:p w14:paraId="426C51A4" w14:textId="77777777" w:rsidR="00855033" w:rsidRPr="00F90617" w:rsidRDefault="00855033" w:rsidP="00495161">
      <w:pPr>
        <w:rPr>
          <w:lang w:val="en-AU"/>
        </w:rPr>
      </w:pPr>
    </w:p>
    <w:sectPr w:rsidR="00855033" w:rsidRPr="00F90617" w:rsidSect="00F1489A">
      <w:headerReference w:type="default" r:id="rId15"/>
      <w:footerReference w:type="default" r:id="rId16"/>
      <w:headerReference w:type="first" r:id="rId17"/>
      <w:footerReference w:type="first" r:id="rId18"/>
      <w:pgSz w:w="11907" w:h="16840" w:code="9"/>
      <w:pgMar w:top="1134" w:right="1418" w:bottom="17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19F67" w14:textId="77777777" w:rsidR="008C33E7" w:rsidRDefault="008C33E7">
      <w:r>
        <w:separator/>
      </w:r>
    </w:p>
  </w:endnote>
  <w:endnote w:type="continuationSeparator" w:id="0">
    <w:p w14:paraId="19519F68" w14:textId="77777777" w:rsidR="008C33E7" w:rsidRDefault="008C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Helvetica Neue LT Std">
    <w:altName w:val="Malgun Gothic"/>
    <w:charset w:val="00"/>
    <w:family w:val="swiss"/>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7" w:type="dxa"/>
      <w:tblBorders>
        <w:top w:val="single" w:sz="6" w:space="0" w:color="auto"/>
      </w:tblBorders>
      <w:tblLayout w:type="fixed"/>
      <w:tblLook w:val="0000" w:firstRow="0" w:lastRow="0" w:firstColumn="0" w:lastColumn="0" w:noHBand="0" w:noVBand="0"/>
    </w:tblPr>
    <w:tblGrid>
      <w:gridCol w:w="3708"/>
      <w:gridCol w:w="4140"/>
      <w:gridCol w:w="1359"/>
    </w:tblGrid>
    <w:tr w:rsidR="008C33E7" w:rsidRPr="000F2526" w14:paraId="19519F6D" w14:textId="77777777">
      <w:trPr>
        <w:trHeight w:hRule="exact" w:val="320"/>
      </w:trPr>
      <w:tc>
        <w:tcPr>
          <w:tcW w:w="3708" w:type="dxa"/>
        </w:tcPr>
        <w:p w14:paraId="19519F6A" w14:textId="77777777" w:rsidR="008C33E7" w:rsidRPr="000F2526" w:rsidRDefault="008C33E7" w:rsidP="00061919">
          <w:pPr>
            <w:pStyle w:val="Footer"/>
            <w:spacing w:before="40"/>
            <w:jc w:val="left"/>
            <w:rPr>
              <w:spacing w:val="0"/>
              <w:szCs w:val="16"/>
            </w:rPr>
          </w:pPr>
          <w:r w:rsidRPr="000F2526">
            <w:rPr>
              <w:spacing w:val="0"/>
              <w:szCs w:val="16"/>
            </w:rPr>
            <w:t>© Superior Software for Windows Pty Limited</w:t>
          </w:r>
        </w:p>
      </w:tc>
      <w:tc>
        <w:tcPr>
          <w:tcW w:w="4140" w:type="dxa"/>
        </w:tcPr>
        <w:p w14:paraId="19519F6B" w14:textId="77777777" w:rsidR="008C33E7" w:rsidRPr="000F2526" w:rsidRDefault="00B94C6C" w:rsidP="00061919">
          <w:pPr>
            <w:pStyle w:val="Footer"/>
            <w:spacing w:before="40"/>
            <w:jc w:val="left"/>
            <w:rPr>
              <w:spacing w:val="0"/>
              <w:szCs w:val="16"/>
            </w:rPr>
          </w:pPr>
          <w:fldSimple w:instr=" FILENAME   \* MERGEFORMAT ">
            <w:r w:rsidR="008C33E7" w:rsidRPr="00ED7BA9">
              <w:rPr>
                <w:noProof/>
                <w:spacing w:val="0"/>
                <w:szCs w:val="16"/>
              </w:rPr>
              <w:t>Document1</w:t>
            </w:r>
          </w:fldSimple>
        </w:p>
      </w:tc>
      <w:tc>
        <w:tcPr>
          <w:tcW w:w="1359" w:type="dxa"/>
        </w:tcPr>
        <w:p w14:paraId="19519F6C" w14:textId="77777777" w:rsidR="008C33E7" w:rsidRPr="000F2526" w:rsidRDefault="008C33E7" w:rsidP="00061919">
          <w:pPr>
            <w:pStyle w:val="Footer"/>
            <w:spacing w:before="40"/>
            <w:jc w:val="right"/>
            <w:rPr>
              <w:spacing w:val="0"/>
              <w:szCs w:val="16"/>
            </w:rPr>
          </w:pPr>
          <w:r w:rsidRPr="000F2526">
            <w:rPr>
              <w:spacing w:val="0"/>
              <w:szCs w:val="16"/>
            </w:rPr>
            <w:t xml:space="preserve">Version: </w:t>
          </w:r>
          <w:fldSimple w:instr=" REVNUM  \* Arabic  \* MERGEFORMAT ">
            <w:r w:rsidRPr="00ED7BA9">
              <w:rPr>
                <w:noProof/>
                <w:spacing w:val="0"/>
                <w:szCs w:val="16"/>
              </w:rPr>
              <w:t>1</w:t>
            </w:r>
          </w:fldSimple>
        </w:p>
      </w:tc>
    </w:tr>
    <w:tr w:rsidR="008C33E7" w:rsidRPr="000F2526" w14:paraId="19519F71" w14:textId="77777777">
      <w:trPr>
        <w:trHeight w:hRule="exact" w:val="320"/>
      </w:trPr>
      <w:tc>
        <w:tcPr>
          <w:tcW w:w="3708" w:type="dxa"/>
        </w:tcPr>
        <w:p w14:paraId="19519F6E" w14:textId="77777777" w:rsidR="008C33E7" w:rsidRPr="000F2526" w:rsidRDefault="003005B3" w:rsidP="00061919">
          <w:pPr>
            <w:pStyle w:val="Footer"/>
            <w:tabs>
              <w:tab w:val="clear" w:pos="8640"/>
              <w:tab w:val="right" w:pos="7920"/>
            </w:tabs>
            <w:spacing w:before="40"/>
            <w:jc w:val="left"/>
            <w:rPr>
              <w:spacing w:val="0"/>
              <w:szCs w:val="16"/>
            </w:rPr>
          </w:pPr>
          <w:hyperlink r:id="rId1" w:history="1">
            <w:r w:rsidR="008C33E7" w:rsidRPr="000F2526">
              <w:rPr>
                <w:spacing w:val="0"/>
                <w:szCs w:val="16"/>
              </w:rPr>
              <w:t>info@ssw.com.au</w:t>
            </w:r>
          </w:hyperlink>
          <w:r w:rsidR="008C33E7" w:rsidRPr="000F2526">
            <w:rPr>
              <w:spacing w:val="0"/>
              <w:szCs w:val="16"/>
            </w:rPr>
            <w:t xml:space="preserve"> </w:t>
          </w:r>
          <w:r w:rsidR="008C33E7">
            <w:rPr>
              <w:spacing w:val="0"/>
              <w:szCs w:val="16"/>
            </w:rPr>
            <w:t xml:space="preserve">| www.ssw.com.au </w:t>
          </w:r>
        </w:p>
      </w:tc>
      <w:tc>
        <w:tcPr>
          <w:tcW w:w="4140" w:type="dxa"/>
        </w:tcPr>
        <w:p w14:paraId="19519F6F" w14:textId="77777777" w:rsidR="008C33E7" w:rsidRPr="000F2526" w:rsidRDefault="008C33E7" w:rsidP="00061919">
          <w:pPr>
            <w:pStyle w:val="Footer"/>
            <w:tabs>
              <w:tab w:val="clear" w:pos="8640"/>
              <w:tab w:val="right" w:pos="7920"/>
            </w:tabs>
            <w:spacing w:before="40"/>
            <w:jc w:val="left"/>
            <w:rPr>
              <w:spacing w:val="0"/>
              <w:szCs w:val="16"/>
            </w:rPr>
          </w:pPr>
          <w:r w:rsidRPr="000F2526">
            <w:rPr>
              <w:spacing w:val="0"/>
              <w:szCs w:val="16"/>
            </w:rPr>
            <w:t>Phone +6</w:t>
          </w:r>
          <w:smartTag w:uri="urn:schemas-microsoft-com:office:smarttags" w:element="date">
            <w:smartTagPr>
              <w:attr w:name="Day" w:val="2"/>
              <w:attr w:name="Month" w:val="1"/>
              <w:attr w:name="ls" w:val="trans"/>
            </w:smartTagPr>
            <w:r w:rsidRPr="000F2526">
              <w:rPr>
                <w:spacing w:val="0"/>
                <w:szCs w:val="16"/>
              </w:rPr>
              <w:t>1 2 99</w:t>
            </w:r>
          </w:smartTag>
          <w:r w:rsidRPr="000F2526">
            <w:rPr>
              <w:spacing w:val="0"/>
              <w:szCs w:val="16"/>
            </w:rPr>
            <w:t>53 3000</w:t>
          </w:r>
          <w:r>
            <w:rPr>
              <w:spacing w:val="0"/>
              <w:szCs w:val="16"/>
            </w:rPr>
            <w:t xml:space="preserve"> | </w:t>
          </w:r>
          <w:r w:rsidRPr="000F2526">
            <w:rPr>
              <w:spacing w:val="0"/>
              <w:szCs w:val="16"/>
            </w:rPr>
            <w:t>Fax +6</w:t>
          </w:r>
          <w:smartTag w:uri="urn:schemas-microsoft-com:office:smarttags" w:element="date">
            <w:smartTagPr>
              <w:attr w:name="Day" w:val="2"/>
              <w:attr w:name="Month" w:val="1"/>
              <w:attr w:name="ls" w:val="trans"/>
            </w:smartTagPr>
            <w:r w:rsidRPr="000F2526">
              <w:rPr>
                <w:spacing w:val="0"/>
                <w:szCs w:val="16"/>
              </w:rPr>
              <w:t>1 2 99</w:t>
            </w:r>
          </w:smartTag>
          <w:r w:rsidRPr="000F2526">
            <w:rPr>
              <w:spacing w:val="0"/>
              <w:szCs w:val="16"/>
            </w:rPr>
            <w:t>53 3105</w:t>
          </w:r>
        </w:p>
      </w:tc>
      <w:tc>
        <w:tcPr>
          <w:tcW w:w="1359" w:type="dxa"/>
        </w:tcPr>
        <w:p w14:paraId="19519F70" w14:textId="77777777" w:rsidR="008C33E7" w:rsidRPr="000F2526" w:rsidRDefault="008C33E7" w:rsidP="00061919">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sidR="00855033">
            <w:rPr>
              <w:noProof/>
              <w:spacing w:val="0"/>
              <w:szCs w:val="16"/>
            </w:rPr>
            <w:t>2</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sidR="00855033">
            <w:rPr>
              <w:noProof/>
              <w:spacing w:val="0"/>
              <w:szCs w:val="16"/>
            </w:rPr>
            <w:t>2</w:t>
          </w:r>
          <w:r w:rsidRPr="000F2526">
            <w:rPr>
              <w:spacing w:val="0"/>
              <w:szCs w:val="16"/>
            </w:rPr>
            <w:fldChar w:fldCharType="end"/>
          </w:r>
        </w:p>
      </w:tc>
    </w:tr>
  </w:tbl>
  <w:p w14:paraId="19519F72" w14:textId="77777777" w:rsidR="008C33E7" w:rsidRPr="00F1489A" w:rsidRDefault="008C33E7" w:rsidP="00F14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7" w:type="dxa"/>
      <w:tblBorders>
        <w:top w:val="single" w:sz="6" w:space="0" w:color="auto"/>
      </w:tblBorders>
      <w:tblLayout w:type="fixed"/>
      <w:tblLook w:val="0000" w:firstRow="0" w:lastRow="0" w:firstColumn="0" w:lastColumn="0" w:noHBand="0" w:noVBand="0"/>
    </w:tblPr>
    <w:tblGrid>
      <w:gridCol w:w="3708"/>
      <w:gridCol w:w="3960"/>
      <w:gridCol w:w="1539"/>
    </w:tblGrid>
    <w:tr w:rsidR="008C33E7" w14:paraId="19519F7F" w14:textId="77777777">
      <w:trPr>
        <w:trHeight w:hRule="exact" w:val="320"/>
      </w:trPr>
      <w:tc>
        <w:tcPr>
          <w:tcW w:w="3708" w:type="dxa"/>
        </w:tcPr>
        <w:p w14:paraId="19519F7C" w14:textId="77777777" w:rsidR="008C33E7" w:rsidRPr="000F2526" w:rsidRDefault="008C33E7" w:rsidP="00041C24">
          <w:pPr>
            <w:pStyle w:val="Footer"/>
            <w:spacing w:before="40"/>
            <w:jc w:val="left"/>
            <w:rPr>
              <w:spacing w:val="0"/>
              <w:szCs w:val="16"/>
            </w:rPr>
          </w:pPr>
          <w:r w:rsidRPr="000F2526">
            <w:rPr>
              <w:spacing w:val="0"/>
              <w:szCs w:val="16"/>
            </w:rPr>
            <w:t xml:space="preserve">© </w:t>
          </w:r>
          <w:r>
            <w:rPr>
              <w:spacing w:val="0"/>
              <w:szCs w:val="16"/>
            </w:rPr>
            <w:t>SSW</w:t>
          </w:r>
        </w:p>
      </w:tc>
      <w:tc>
        <w:tcPr>
          <w:tcW w:w="3960" w:type="dxa"/>
        </w:tcPr>
        <w:p w14:paraId="19519F7D" w14:textId="77777777" w:rsidR="008C33E7" w:rsidRPr="000F2526" w:rsidRDefault="00B94C6C" w:rsidP="00041C24">
          <w:pPr>
            <w:pStyle w:val="Footer"/>
            <w:spacing w:before="40"/>
            <w:jc w:val="left"/>
            <w:rPr>
              <w:spacing w:val="0"/>
              <w:szCs w:val="16"/>
            </w:rPr>
          </w:pPr>
          <w:fldSimple w:instr=" FILENAME   \* MERGEFORMAT ">
            <w:r w:rsidR="008C33E7" w:rsidRPr="00ED7BA9">
              <w:rPr>
                <w:noProof/>
                <w:spacing w:val="0"/>
                <w:szCs w:val="16"/>
              </w:rPr>
              <w:t>Document1</w:t>
            </w:r>
          </w:fldSimple>
        </w:p>
      </w:tc>
      <w:tc>
        <w:tcPr>
          <w:tcW w:w="1539" w:type="dxa"/>
        </w:tcPr>
        <w:p w14:paraId="19519F7E" w14:textId="77777777" w:rsidR="008C33E7" w:rsidRPr="000F2526" w:rsidRDefault="008C33E7" w:rsidP="00041C24">
          <w:pPr>
            <w:pStyle w:val="Footer"/>
            <w:spacing w:before="40"/>
            <w:jc w:val="right"/>
            <w:rPr>
              <w:spacing w:val="0"/>
              <w:szCs w:val="16"/>
            </w:rPr>
          </w:pPr>
          <w:r w:rsidRPr="000F2526">
            <w:rPr>
              <w:spacing w:val="0"/>
              <w:szCs w:val="16"/>
            </w:rPr>
            <w:t xml:space="preserve">Version: </w:t>
          </w:r>
          <w:fldSimple w:instr=" REVNUM  \* Arabic  \* MERGEFORMAT ">
            <w:r w:rsidRPr="00ED7BA9">
              <w:rPr>
                <w:noProof/>
                <w:spacing w:val="0"/>
                <w:szCs w:val="16"/>
              </w:rPr>
              <w:t>1</w:t>
            </w:r>
          </w:fldSimple>
        </w:p>
      </w:tc>
    </w:tr>
    <w:tr w:rsidR="008C33E7" w14:paraId="19519F86" w14:textId="77777777">
      <w:trPr>
        <w:trHeight w:val="420"/>
      </w:trPr>
      <w:tc>
        <w:tcPr>
          <w:tcW w:w="7668" w:type="dxa"/>
          <w:gridSpan w:val="2"/>
        </w:tcPr>
        <w:tbl>
          <w:tblPr>
            <w:tblW w:w="9207" w:type="dxa"/>
            <w:tblBorders>
              <w:top w:val="single" w:sz="6" w:space="0" w:color="auto"/>
            </w:tblBorders>
            <w:tblLayout w:type="fixed"/>
            <w:tblLook w:val="0000" w:firstRow="0" w:lastRow="0" w:firstColumn="0" w:lastColumn="0" w:noHBand="0" w:noVBand="0"/>
          </w:tblPr>
          <w:tblGrid>
            <w:gridCol w:w="9207"/>
          </w:tblGrid>
          <w:tr w:rsidR="008C33E7" w:rsidRPr="000F2526" w14:paraId="19519F83" w14:textId="77777777" w:rsidTr="00E4399D">
            <w:trPr>
              <w:trHeight w:val="420"/>
            </w:trPr>
            <w:tc>
              <w:tcPr>
                <w:tcW w:w="7668" w:type="dxa"/>
              </w:tcPr>
              <w:p w14:paraId="19519F80" w14:textId="77777777" w:rsidR="008C33E7" w:rsidRPr="00ED7BA9" w:rsidRDefault="008C33E7" w:rsidP="002C5A31">
                <w:pPr>
                  <w:rPr>
                    <w:rFonts w:ascii="Helvetica Neue LT Std" w:hAnsi="Helvetica Neue LT Std" w:cs="Tahoma"/>
                    <w:sz w:val="16"/>
                    <w:szCs w:val="16"/>
                  </w:rPr>
                </w:pPr>
                <w:r>
                  <w:rPr>
                    <w:rFonts w:ascii="Helvetica Neue LT Std" w:hAnsi="Helvetica Neue LT Std"/>
                    <w:b/>
                    <w:sz w:val="16"/>
                    <w:szCs w:val="16"/>
                  </w:rPr>
                  <w:t>Building</w:t>
                </w:r>
                <w:r w:rsidRPr="00ED7BA9">
                  <w:rPr>
                    <w:rFonts w:ascii="Helvetica Neue LT Std" w:hAnsi="Helvetica Neue LT Std"/>
                    <w:b/>
                    <w:sz w:val="16"/>
                    <w:szCs w:val="16"/>
                  </w:rPr>
                  <w:t xml:space="preserve"> software people understand</w:t>
                </w:r>
                <w:r w:rsidRPr="00ED7BA9">
                  <w:rPr>
                    <w:rFonts w:ascii="Helvetica Neue LT Std" w:hAnsi="Helvetica Neue LT Std"/>
                    <w:sz w:val="16"/>
                    <w:szCs w:val="16"/>
                  </w:rPr>
                  <w:t xml:space="preserve">. Our core competency is helping you to deliver awesome </w:t>
                </w:r>
              </w:p>
              <w:p w14:paraId="19519F81" w14:textId="77777777" w:rsidR="008C33E7" w:rsidRPr="00ED7BA9" w:rsidRDefault="008C33E7" w:rsidP="002C5A31">
                <w:pPr>
                  <w:rPr>
                    <w:rFonts w:ascii="Helvetica Neue LT Std" w:hAnsi="Helvetica Neue LT Std"/>
                    <w:sz w:val="16"/>
                    <w:szCs w:val="16"/>
                  </w:rPr>
                </w:pPr>
                <w:r w:rsidRPr="00ED7BA9">
                  <w:rPr>
                    <w:rFonts w:ascii="Helvetica Neue LT Std" w:hAnsi="Helvetica Neue LT Std"/>
                    <w:sz w:val="16"/>
                    <w:szCs w:val="16"/>
                  </w:rPr>
                  <w:t>Microsoft solutions. We build the very best solutions with SharePoint, CRM and .NET</w:t>
                </w:r>
              </w:p>
              <w:p w14:paraId="19519F82" w14:textId="77777777" w:rsidR="008C33E7" w:rsidRPr="00ED7BA9" w:rsidRDefault="003005B3" w:rsidP="00523D05">
                <w:pPr>
                  <w:rPr>
                    <w:rFonts w:ascii="Helvetica Neue LT Std" w:hAnsi="Helvetica Neue LT Std"/>
                    <w:sz w:val="18"/>
                    <w:szCs w:val="18"/>
                  </w:rPr>
                </w:pPr>
                <w:hyperlink r:id="rId1" w:history="1">
                  <w:r w:rsidR="008C33E7" w:rsidRPr="00ED7BA9">
                    <w:rPr>
                      <w:rStyle w:val="Hyperlink"/>
                      <w:rFonts w:ascii="Helvetica Neue LT Std" w:hAnsi="Helvetica Neue LT Std"/>
                      <w:sz w:val="18"/>
                      <w:szCs w:val="18"/>
                    </w:rPr>
                    <w:t>Details on Consulting</w:t>
                  </w:r>
                  <w:r w:rsidR="008C33E7" w:rsidRPr="00ED7BA9">
                    <w:rPr>
                      <w:rStyle w:val="Hyperlink"/>
                      <w:rFonts w:ascii="Helvetica Neue LT Std" w:hAnsi="Helvetica Neue LT Std"/>
                      <w:sz w:val="18"/>
                      <w:szCs w:val="18"/>
                    </w:rPr>
                    <w:t xml:space="preserve"> </w:t>
                  </w:r>
                  <w:r w:rsidR="008C33E7" w:rsidRPr="00ED7BA9">
                    <w:rPr>
                      <w:rStyle w:val="Hyperlink"/>
                      <w:rFonts w:ascii="Helvetica Neue LT Std" w:hAnsi="Helvetica Neue LT Std"/>
                      <w:sz w:val="18"/>
                      <w:szCs w:val="18"/>
                    </w:rPr>
                    <w:t>Services</w:t>
                  </w:r>
                </w:hyperlink>
              </w:p>
            </w:tc>
          </w:tr>
        </w:tbl>
        <w:p w14:paraId="19519F84" w14:textId="77777777" w:rsidR="008C33E7" w:rsidRPr="000F2526" w:rsidRDefault="008C33E7" w:rsidP="00DF2430">
          <w:pPr>
            <w:pStyle w:val="Footer"/>
            <w:tabs>
              <w:tab w:val="clear" w:pos="8640"/>
              <w:tab w:val="right" w:pos="7920"/>
            </w:tabs>
            <w:spacing w:before="40"/>
            <w:jc w:val="left"/>
            <w:rPr>
              <w:spacing w:val="0"/>
              <w:szCs w:val="16"/>
            </w:rPr>
          </w:pPr>
        </w:p>
      </w:tc>
      <w:tc>
        <w:tcPr>
          <w:tcW w:w="1539" w:type="dxa"/>
        </w:tcPr>
        <w:p w14:paraId="19519F85" w14:textId="77777777" w:rsidR="008C33E7" w:rsidRPr="000F2526" w:rsidRDefault="008C33E7" w:rsidP="0013619D">
          <w:pPr>
            <w:pStyle w:val="Footer"/>
            <w:spacing w:before="40"/>
            <w:jc w:val="right"/>
            <w:rPr>
              <w:spacing w:val="0"/>
              <w:szCs w:val="16"/>
            </w:rPr>
          </w:pPr>
          <w:r w:rsidRPr="000F2526">
            <w:rPr>
              <w:spacing w:val="0"/>
              <w:szCs w:val="16"/>
            </w:rPr>
            <w:t xml:space="preserve">Page  </w:t>
          </w:r>
          <w:r w:rsidRPr="000F2526">
            <w:rPr>
              <w:spacing w:val="0"/>
              <w:szCs w:val="16"/>
            </w:rPr>
            <w:fldChar w:fldCharType="begin"/>
          </w:r>
          <w:r w:rsidRPr="000F2526">
            <w:rPr>
              <w:spacing w:val="0"/>
              <w:szCs w:val="16"/>
            </w:rPr>
            <w:instrText xml:space="preserve"> PAGE </w:instrText>
          </w:r>
          <w:r w:rsidRPr="000F2526">
            <w:rPr>
              <w:spacing w:val="0"/>
              <w:szCs w:val="16"/>
            </w:rPr>
            <w:fldChar w:fldCharType="separate"/>
          </w:r>
          <w:r w:rsidR="003005B3">
            <w:rPr>
              <w:noProof/>
              <w:spacing w:val="0"/>
              <w:szCs w:val="16"/>
            </w:rPr>
            <w:t>1</w:t>
          </w:r>
          <w:r w:rsidRPr="000F2526">
            <w:rPr>
              <w:spacing w:val="0"/>
              <w:szCs w:val="16"/>
            </w:rPr>
            <w:fldChar w:fldCharType="end"/>
          </w:r>
          <w:r w:rsidRPr="000F2526">
            <w:rPr>
              <w:spacing w:val="0"/>
              <w:szCs w:val="16"/>
            </w:rPr>
            <w:t xml:space="preserve"> of  </w:t>
          </w:r>
          <w:r w:rsidRPr="000F2526">
            <w:rPr>
              <w:spacing w:val="0"/>
              <w:szCs w:val="16"/>
            </w:rPr>
            <w:fldChar w:fldCharType="begin"/>
          </w:r>
          <w:r w:rsidRPr="000F2526">
            <w:rPr>
              <w:spacing w:val="0"/>
              <w:szCs w:val="16"/>
            </w:rPr>
            <w:instrText xml:space="preserve"> NUMPAGES </w:instrText>
          </w:r>
          <w:r w:rsidRPr="000F2526">
            <w:rPr>
              <w:spacing w:val="0"/>
              <w:szCs w:val="16"/>
            </w:rPr>
            <w:fldChar w:fldCharType="separate"/>
          </w:r>
          <w:r w:rsidR="003005B3">
            <w:rPr>
              <w:noProof/>
              <w:spacing w:val="0"/>
              <w:szCs w:val="16"/>
            </w:rPr>
            <w:t>1</w:t>
          </w:r>
          <w:r w:rsidRPr="000F2526">
            <w:rPr>
              <w:spacing w:val="0"/>
              <w:szCs w:val="16"/>
            </w:rPr>
            <w:fldChar w:fldCharType="end"/>
          </w:r>
        </w:p>
      </w:tc>
    </w:tr>
  </w:tbl>
  <w:p w14:paraId="19519F87" w14:textId="77777777" w:rsidR="008C33E7" w:rsidRPr="00AC61FE" w:rsidRDefault="008C33E7" w:rsidP="00AC6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9F65" w14:textId="77777777" w:rsidR="008C33E7" w:rsidRDefault="008C33E7">
      <w:r>
        <w:separator/>
      </w:r>
    </w:p>
  </w:footnote>
  <w:footnote w:type="continuationSeparator" w:id="0">
    <w:p w14:paraId="19519F66" w14:textId="77777777" w:rsidR="008C33E7" w:rsidRDefault="008C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9F69" w14:textId="77777777" w:rsidR="008C33E7" w:rsidRPr="00116723" w:rsidRDefault="008C33E7" w:rsidP="00116723">
    <w:pPr>
      <w:pStyle w:val="Header"/>
    </w:pPr>
    <w:r>
      <w:rPr>
        <w:noProof/>
        <w:lang w:val="en-AU" w:eastAsia="en-AU"/>
      </w:rPr>
      <w:drawing>
        <wp:inline distT="0" distB="0" distL="0" distR="0" wp14:anchorId="19519F88" wp14:editId="19519F89">
          <wp:extent cx="1000125" cy="781050"/>
          <wp:effectExtent l="0" t="0" r="9525" b="0"/>
          <wp:docPr id="2" name="Picture 1"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WLogoforWord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auto"/>
      </w:tblBorders>
      <w:tblCellMar>
        <w:top w:w="108" w:type="dxa"/>
        <w:bottom w:w="108" w:type="dxa"/>
      </w:tblCellMar>
      <w:tblLook w:val="01E0" w:firstRow="1" w:lastRow="1" w:firstColumn="1" w:lastColumn="1" w:noHBand="0" w:noVBand="0"/>
    </w:tblPr>
    <w:tblGrid>
      <w:gridCol w:w="2088"/>
      <w:gridCol w:w="3599"/>
      <w:gridCol w:w="3600"/>
    </w:tblGrid>
    <w:tr w:rsidR="008C33E7" w14:paraId="19519F7A" w14:textId="77777777" w:rsidTr="00A1751F">
      <w:tc>
        <w:tcPr>
          <w:tcW w:w="2088" w:type="dxa"/>
          <w:vAlign w:val="center"/>
        </w:tcPr>
        <w:p w14:paraId="19519F73" w14:textId="77777777" w:rsidR="008C33E7" w:rsidRDefault="008C33E7" w:rsidP="00CF3B64">
          <w:r>
            <w:rPr>
              <w:noProof/>
              <w:lang w:val="en-AU" w:eastAsia="en-AU"/>
            </w:rPr>
            <w:drawing>
              <wp:inline distT="0" distB="0" distL="0" distR="0" wp14:anchorId="19519F8A" wp14:editId="19519F8B">
                <wp:extent cx="1000125" cy="781050"/>
                <wp:effectExtent l="0" t="0" r="9525" b="0"/>
                <wp:docPr id="1" name="Picture 2" descr="SSWLogoforWord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WLogoforWord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inline>
            </w:drawing>
          </w:r>
        </w:p>
      </w:tc>
      <w:tc>
        <w:tcPr>
          <w:tcW w:w="3599" w:type="dxa"/>
          <w:vAlign w:val="center"/>
        </w:tcPr>
        <w:p w14:paraId="19519F74" w14:textId="77777777" w:rsidR="008C33E7" w:rsidRPr="00ED7BA9" w:rsidRDefault="008C33E7" w:rsidP="00A1751F">
          <w:pPr>
            <w:spacing w:line="271" w:lineRule="auto"/>
            <w:rPr>
              <w:rFonts w:ascii="Helvetica Neue LT Std" w:hAnsi="Helvetica Neue LT Std" w:cs="Tahoma"/>
              <w:sz w:val="16"/>
              <w:szCs w:val="16"/>
            </w:rPr>
          </w:pPr>
          <w:r w:rsidRPr="00ED7BA9">
            <w:rPr>
              <w:rFonts w:ascii="Helvetica Neue LT Std" w:hAnsi="Helvetica Neue LT Std" w:cs="Tahoma"/>
              <w:sz w:val="16"/>
              <w:szCs w:val="16"/>
            </w:rPr>
            <w:t>SSW</w:t>
          </w:r>
        </w:p>
        <w:p w14:paraId="19519F75" w14:textId="77777777" w:rsidR="008C33E7" w:rsidRPr="00ED7BA9" w:rsidRDefault="008C33E7" w:rsidP="00A1751F">
          <w:pPr>
            <w:spacing w:line="271" w:lineRule="auto"/>
            <w:rPr>
              <w:rFonts w:ascii="Helvetica Neue LT Std" w:hAnsi="Helvetica Neue LT Std" w:cs="Tahoma"/>
              <w:sz w:val="16"/>
              <w:szCs w:val="16"/>
            </w:rPr>
          </w:pPr>
          <w:r w:rsidRPr="00ED7BA9">
            <w:rPr>
              <w:rFonts w:ascii="Helvetica Neue LT Std" w:hAnsi="Helvetica Neue LT Std" w:cs="Tahoma"/>
              <w:sz w:val="16"/>
              <w:szCs w:val="16"/>
            </w:rPr>
            <w:t>Australia</w:t>
          </w:r>
        </w:p>
      </w:tc>
      <w:tc>
        <w:tcPr>
          <w:tcW w:w="3600" w:type="dxa"/>
          <w:vAlign w:val="center"/>
        </w:tcPr>
        <w:p w14:paraId="19519F76" w14:textId="77777777" w:rsidR="008C33E7" w:rsidRPr="00ED7BA9" w:rsidRDefault="008C33E7" w:rsidP="00A1751F">
          <w:pPr>
            <w:pStyle w:val="Footer"/>
            <w:spacing w:before="40" w:line="271" w:lineRule="auto"/>
            <w:jc w:val="right"/>
            <w:rPr>
              <w:rFonts w:ascii="Helvetica Neue LT Std" w:hAnsi="Helvetica Neue LT Std" w:cs="Tahoma"/>
              <w:szCs w:val="16"/>
            </w:rPr>
          </w:pPr>
          <w:r w:rsidRPr="00ED7BA9">
            <w:rPr>
              <w:rFonts w:ascii="Helvetica Neue LT Std" w:hAnsi="Helvetica Neue LT Std" w:cs="Tahoma"/>
              <w:szCs w:val="16"/>
            </w:rPr>
            <w:t xml:space="preserve">info@ssw.com.au                </w:t>
          </w:r>
        </w:p>
        <w:p w14:paraId="19519F77" w14:textId="77777777" w:rsidR="008C33E7" w:rsidRPr="00ED7BA9" w:rsidRDefault="008C33E7" w:rsidP="00A1751F">
          <w:pPr>
            <w:pStyle w:val="Footer"/>
            <w:spacing w:before="40" w:line="271" w:lineRule="auto"/>
            <w:jc w:val="right"/>
            <w:rPr>
              <w:rFonts w:ascii="Helvetica Neue LT Std" w:hAnsi="Helvetica Neue LT Std" w:cs="Tahoma"/>
              <w:szCs w:val="16"/>
            </w:rPr>
          </w:pPr>
          <w:r w:rsidRPr="00ED7BA9">
            <w:rPr>
              <w:rFonts w:ascii="Helvetica Neue LT Std" w:hAnsi="Helvetica Neue LT Std" w:cs="Tahoma"/>
              <w:szCs w:val="16"/>
            </w:rPr>
            <w:t>www.ssw.com.au</w:t>
          </w:r>
        </w:p>
        <w:p w14:paraId="19519F78" w14:textId="77777777" w:rsidR="008C33E7" w:rsidRPr="00ED7BA9" w:rsidRDefault="008C33E7" w:rsidP="00A1751F">
          <w:pPr>
            <w:pStyle w:val="Footer"/>
            <w:tabs>
              <w:tab w:val="clear" w:pos="4320"/>
              <w:tab w:val="clear" w:pos="8640"/>
              <w:tab w:val="center" w:pos="2197"/>
            </w:tabs>
            <w:spacing w:before="40" w:line="271" w:lineRule="auto"/>
            <w:ind w:left="108"/>
            <w:jc w:val="right"/>
            <w:rPr>
              <w:rFonts w:ascii="Helvetica Neue LT Std" w:hAnsi="Helvetica Neue LT Std" w:cs="Tahoma"/>
              <w:szCs w:val="16"/>
            </w:rPr>
          </w:pPr>
          <w:r w:rsidRPr="00ED7BA9">
            <w:rPr>
              <w:rFonts w:ascii="Helvetica Neue LT Std" w:hAnsi="Helvetica Neue LT Std" w:cs="Tahoma"/>
              <w:szCs w:val="16"/>
            </w:rPr>
            <w:tab/>
            <w:t xml:space="preserve">Phone (+ 61) 2 9953 3000  </w:t>
          </w:r>
        </w:p>
        <w:p w14:paraId="19519F79" w14:textId="77777777" w:rsidR="008C33E7" w:rsidRPr="00ED7BA9" w:rsidRDefault="008C33E7" w:rsidP="00A1751F">
          <w:pPr>
            <w:pStyle w:val="Footer"/>
            <w:tabs>
              <w:tab w:val="clear" w:pos="4320"/>
              <w:tab w:val="clear" w:pos="8640"/>
              <w:tab w:val="center" w:pos="2197"/>
            </w:tabs>
            <w:spacing w:before="40" w:line="271" w:lineRule="auto"/>
            <w:ind w:left="108"/>
            <w:jc w:val="right"/>
            <w:rPr>
              <w:rFonts w:ascii="Helvetica Neue LT Std" w:hAnsi="Helvetica Neue LT Std" w:cs="Tahoma"/>
              <w:szCs w:val="16"/>
            </w:rPr>
          </w:pPr>
        </w:p>
      </w:tc>
    </w:tr>
  </w:tbl>
  <w:p w14:paraId="19519F7B" w14:textId="77777777" w:rsidR="008C33E7" w:rsidRDefault="008C33E7" w:rsidP="00F63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231F"/>
    <w:multiLevelType w:val="hybridMultilevel"/>
    <w:tmpl w:val="313298EE"/>
    <w:lvl w:ilvl="0" w:tplc="68AC2AE0">
      <w:start w:val="1"/>
      <w:numFmt w:val="bullet"/>
      <w:lvlText w:val="-"/>
      <w:lvlJc w:val="left"/>
      <w:pPr>
        <w:tabs>
          <w:tab w:val="num" w:pos="720"/>
        </w:tabs>
        <w:ind w:left="720" w:hanging="360"/>
      </w:pPr>
      <w:rPr>
        <w:rFonts w:ascii="Times New Roman" w:hAnsi="Times New Roman" w:hint="default"/>
      </w:rPr>
    </w:lvl>
    <w:lvl w:ilvl="1" w:tplc="4DFE8B4E" w:tentative="1">
      <w:start w:val="1"/>
      <w:numFmt w:val="bullet"/>
      <w:lvlText w:val="-"/>
      <w:lvlJc w:val="left"/>
      <w:pPr>
        <w:tabs>
          <w:tab w:val="num" w:pos="1440"/>
        </w:tabs>
        <w:ind w:left="1440" w:hanging="360"/>
      </w:pPr>
      <w:rPr>
        <w:rFonts w:ascii="Times New Roman" w:hAnsi="Times New Roman" w:hint="default"/>
      </w:rPr>
    </w:lvl>
    <w:lvl w:ilvl="2" w:tplc="D2D0119C" w:tentative="1">
      <w:start w:val="1"/>
      <w:numFmt w:val="bullet"/>
      <w:lvlText w:val="-"/>
      <w:lvlJc w:val="left"/>
      <w:pPr>
        <w:tabs>
          <w:tab w:val="num" w:pos="2160"/>
        </w:tabs>
        <w:ind w:left="2160" w:hanging="360"/>
      </w:pPr>
      <w:rPr>
        <w:rFonts w:ascii="Times New Roman" w:hAnsi="Times New Roman" w:hint="default"/>
      </w:rPr>
    </w:lvl>
    <w:lvl w:ilvl="3" w:tplc="F47CFF4C" w:tentative="1">
      <w:start w:val="1"/>
      <w:numFmt w:val="bullet"/>
      <w:lvlText w:val="-"/>
      <w:lvlJc w:val="left"/>
      <w:pPr>
        <w:tabs>
          <w:tab w:val="num" w:pos="2880"/>
        </w:tabs>
        <w:ind w:left="2880" w:hanging="360"/>
      </w:pPr>
      <w:rPr>
        <w:rFonts w:ascii="Times New Roman" w:hAnsi="Times New Roman" w:hint="default"/>
      </w:rPr>
    </w:lvl>
    <w:lvl w:ilvl="4" w:tplc="C5FA7C22" w:tentative="1">
      <w:start w:val="1"/>
      <w:numFmt w:val="bullet"/>
      <w:lvlText w:val="-"/>
      <w:lvlJc w:val="left"/>
      <w:pPr>
        <w:tabs>
          <w:tab w:val="num" w:pos="3600"/>
        </w:tabs>
        <w:ind w:left="3600" w:hanging="360"/>
      </w:pPr>
      <w:rPr>
        <w:rFonts w:ascii="Times New Roman" w:hAnsi="Times New Roman" w:hint="default"/>
      </w:rPr>
    </w:lvl>
    <w:lvl w:ilvl="5" w:tplc="A552B066" w:tentative="1">
      <w:start w:val="1"/>
      <w:numFmt w:val="bullet"/>
      <w:lvlText w:val="-"/>
      <w:lvlJc w:val="left"/>
      <w:pPr>
        <w:tabs>
          <w:tab w:val="num" w:pos="4320"/>
        </w:tabs>
        <w:ind w:left="4320" w:hanging="360"/>
      </w:pPr>
      <w:rPr>
        <w:rFonts w:ascii="Times New Roman" w:hAnsi="Times New Roman" w:hint="default"/>
      </w:rPr>
    </w:lvl>
    <w:lvl w:ilvl="6" w:tplc="E998EE76" w:tentative="1">
      <w:start w:val="1"/>
      <w:numFmt w:val="bullet"/>
      <w:lvlText w:val="-"/>
      <w:lvlJc w:val="left"/>
      <w:pPr>
        <w:tabs>
          <w:tab w:val="num" w:pos="5040"/>
        </w:tabs>
        <w:ind w:left="5040" w:hanging="360"/>
      </w:pPr>
      <w:rPr>
        <w:rFonts w:ascii="Times New Roman" w:hAnsi="Times New Roman" w:hint="default"/>
      </w:rPr>
    </w:lvl>
    <w:lvl w:ilvl="7" w:tplc="CC3A5108" w:tentative="1">
      <w:start w:val="1"/>
      <w:numFmt w:val="bullet"/>
      <w:lvlText w:val="-"/>
      <w:lvlJc w:val="left"/>
      <w:pPr>
        <w:tabs>
          <w:tab w:val="num" w:pos="5760"/>
        </w:tabs>
        <w:ind w:left="5760" w:hanging="360"/>
      </w:pPr>
      <w:rPr>
        <w:rFonts w:ascii="Times New Roman" w:hAnsi="Times New Roman" w:hint="default"/>
      </w:rPr>
    </w:lvl>
    <w:lvl w:ilvl="8" w:tplc="2AF8E9B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9E0799"/>
    <w:multiLevelType w:val="hybridMultilevel"/>
    <w:tmpl w:val="4DD2EA98"/>
    <w:lvl w:ilvl="0" w:tplc="5A8C0D12">
      <w:start w:val="1"/>
      <w:numFmt w:val="bullet"/>
      <w:lvlText w:val="-"/>
      <w:lvlJc w:val="left"/>
      <w:pPr>
        <w:tabs>
          <w:tab w:val="num" w:pos="720"/>
        </w:tabs>
        <w:ind w:left="720" w:hanging="360"/>
      </w:pPr>
      <w:rPr>
        <w:rFonts w:ascii="Times New Roman" w:hAnsi="Times New Roman" w:hint="default"/>
      </w:rPr>
    </w:lvl>
    <w:lvl w:ilvl="1" w:tplc="E25EDC8A" w:tentative="1">
      <w:start w:val="1"/>
      <w:numFmt w:val="bullet"/>
      <w:lvlText w:val="-"/>
      <w:lvlJc w:val="left"/>
      <w:pPr>
        <w:tabs>
          <w:tab w:val="num" w:pos="1440"/>
        </w:tabs>
        <w:ind w:left="1440" w:hanging="360"/>
      </w:pPr>
      <w:rPr>
        <w:rFonts w:ascii="Times New Roman" w:hAnsi="Times New Roman" w:hint="default"/>
      </w:rPr>
    </w:lvl>
    <w:lvl w:ilvl="2" w:tplc="2CBA3710" w:tentative="1">
      <w:start w:val="1"/>
      <w:numFmt w:val="bullet"/>
      <w:lvlText w:val="-"/>
      <w:lvlJc w:val="left"/>
      <w:pPr>
        <w:tabs>
          <w:tab w:val="num" w:pos="2160"/>
        </w:tabs>
        <w:ind w:left="2160" w:hanging="360"/>
      </w:pPr>
      <w:rPr>
        <w:rFonts w:ascii="Times New Roman" w:hAnsi="Times New Roman" w:hint="default"/>
      </w:rPr>
    </w:lvl>
    <w:lvl w:ilvl="3" w:tplc="BA76E62A" w:tentative="1">
      <w:start w:val="1"/>
      <w:numFmt w:val="bullet"/>
      <w:lvlText w:val="-"/>
      <w:lvlJc w:val="left"/>
      <w:pPr>
        <w:tabs>
          <w:tab w:val="num" w:pos="2880"/>
        </w:tabs>
        <w:ind w:left="2880" w:hanging="360"/>
      </w:pPr>
      <w:rPr>
        <w:rFonts w:ascii="Times New Roman" w:hAnsi="Times New Roman" w:hint="default"/>
      </w:rPr>
    </w:lvl>
    <w:lvl w:ilvl="4" w:tplc="925E8250" w:tentative="1">
      <w:start w:val="1"/>
      <w:numFmt w:val="bullet"/>
      <w:lvlText w:val="-"/>
      <w:lvlJc w:val="left"/>
      <w:pPr>
        <w:tabs>
          <w:tab w:val="num" w:pos="3600"/>
        </w:tabs>
        <w:ind w:left="3600" w:hanging="360"/>
      </w:pPr>
      <w:rPr>
        <w:rFonts w:ascii="Times New Roman" w:hAnsi="Times New Roman" w:hint="default"/>
      </w:rPr>
    </w:lvl>
    <w:lvl w:ilvl="5" w:tplc="BC4EB64C" w:tentative="1">
      <w:start w:val="1"/>
      <w:numFmt w:val="bullet"/>
      <w:lvlText w:val="-"/>
      <w:lvlJc w:val="left"/>
      <w:pPr>
        <w:tabs>
          <w:tab w:val="num" w:pos="4320"/>
        </w:tabs>
        <w:ind w:left="4320" w:hanging="360"/>
      </w:pPr>
      <w:rPr>
        <w:rFonts w:ascii="Times New Roman" w:hAnsi="Times New Roman" w:hint="default"/>
      </w:rPr>
    </w:lvl>
    <w:lvl w:ilvl="6" w:tplc="261A389C" w:tentative="1">
      <w:start w:val="1"/>
      <w:numFmt w:val="bullet"/>
      <w:lvlText w:val="-"/>
      <w:lvlJc w:val="left"/>
      <w:pPr>
        <w:tabs>
          <w:tab w:val="num" w:pos="5040"/>
        </w:tabs>
        <w:ind w:left="5040" w:hanging="360"/>
      </w:pPr>
      <w:rPr>
        <w:rFonts w:ascii="Times New Roman" w:hAnsi="Times New Roman" w:hint="default"/>
      </w:rPr>
    </w:lvl>
    <w:lvl w:ilvl="7" w:tplc="0D1C6314" w:tentative="1">
      <w:start w:val="1"/>
      <w:numFmt w:val="bullet"/>
      <w:lvlText w:val="-"/>
      <w:lvlJc w:val="left"/>
      <w:pPr>
        <w:tabs>
          <w:tab w:val="num" w:pos="5760"/>
        </w:tabs>
        <w:ind w:left="5760" w:hanging="360"/>
      </w:pPr>
      <w:rPr>
        <w:rFonts w:ascii="Times New Roman" w:hAnsi="Times New Roman" w:hint="default"/>
      </w:rPr>
    </w:lvl>
    <w:lvl w:ilvl="8" w:tplc="636CAE1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EA6F93"/>
    <w:multiLevelType w:val="multilevel"/>
    <w:tmpl w:val="323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067D3"/>
    <w:multiLevelType w:val="multilevel"/>
    <w:tmpl w:val="8A0A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B1212"/>
    <w:multiLevelType w:val="hybridMultilevel"/>
    <w:tmpl w:val="FE4657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96842E1"/>
    <w:multiLevelType w:val="hybridMultilevel"/>
    <w:tmpl w:val="CD8CEE4A"/>
    <w:lvl w:ilvl="0" w:tplc="366E902E">
      <w:start w:val="1"/>
      <w:numFmt w:val="bullet"/>
      <w:lvlText w:val="-"/>
      <w:lvlJc w:val="left"/>
      <w:pPr>
        <w:tabs>
          <w:tab w:val="num" w:pos="720"/>
        </w:tabs>
        <w:ind w:left="720" w:hanging="360"/>
      </w:pPr>
      <w:rPr>
        <w:rFonts w:ascii="Times New Roman" w:hAnsi="Times New Roman" w:hint="default"/>
      </w:rPr>
    </w:lvl>
    <w:lvl w:ilvl="1" w:tplc="9BC0AC26" w:tentative="1">
      <w:start w:val="1"/>
      <w:numFmt w:val="bullet"/>
      <w:lvlText w:val="-"/>
      <w:lvlJc w:val="left"/>
      <w:pPr>
        <w:tabs>
          <w:tab w:val="num" w:pos="1440"/>
        </w:tabs>
        <w:ind w:left="1440" w:hanging="360"/>
      </w:pPr>
      <w:rPr>
        <w:rFonts w:ascii="Times New Roman" w:hAnsi="Times New Roman" w:hint="default"/>
      </w:rPr>
    </w:lvl>
    <w:lvl w:ilvl="2" w:tplc="D068C578" w:tentative="1">
      <w:start w:val="1"/>
      <w:numFmt w:val="bullet"/>
      <w:lvlText w:val="-"/>
      <w:lvlJc w:val="left"/>
      <w:pPr>
        <w:tabs>
          <w:tab w:val="num" w:pos="2160"/>
        </w:tabs>
        <w:ind w:left="2160" w:hanging="360"/>
      </w:pPr>
      <w:rPr>
        <w:rFonts w:ascii="Times New Roman" w:hAnsi="Times New Roman" w:hint="default"/>
      </w:rPr>
    </w:lvl>
    <w:lvl w:ilvl="3" w:tplc="0E9E25DC" w:tentative="1">
      <w:start w:val="1"/>
      <w:numFmt w:val="bullet"/>
      <w:lvlText w:val="-"/>
      <w:lvlJc w:val="left"/>
      <w:pPr>
        <w:tabs>
          <w:tab w:val="num" w:pos="2880"/>
        </w:tabs>
        <w:ind w:left="2880" w:hanging="360"/>
      </w:pPr>
      <w:rPr>
        <w:rFonts w:ascii="Times New Roman" w:hAnsi="Times New Roman" w:hint="default"/>
      </w:rPr>
    </w:lvl>
    <w:lvl w:ilvl="4" w:tplc="C6B6F1E4" w:tentative="1">
      <w:start w:val="1"/>
      <w:numFmt w:val="bullet"/>
      <w:lvlText w:val="-"/>
      <w:lvlJc w:val="left"/>
      <w:pPr>
        <w:tabs>
          <w:tab w:val="num" w:pos="3600"/>
        </w:tabs>
        <w:ind w:left="3600" w:hanging="360"/>
      </w:pPr>
      <w:rPr>
        <w:rFonts w:ascii="Times New Roman" w:hAnsi="Times New Roman" w:hint="default"/>
      </w:rPr>
    </w:lvl>
    <w:lvl w:ilvl="5" w:tplc="57C45E20" w:tentative="1">
      <w:start w:val="1"/>
      <w:numFmt w:val="bullet"/>
      <w:lvlText w:val="-"/>
      <w:lvlJc w:val="left"/>
      <w:pPr>
        <w:tabs>
          <w:tab w:val="num" w:pos="4320"/>
        </w:tabs>
        <w:ind w:left="4320" w:hanging="360"/>
      </w:pPr>
      <w:rPr>
        <w:rFonts w:ascii="Times New Roman" w:hAnsi="Times New Roman" w:hint="default"/>
      </w:rPr>
    </w:lvl>
    <w:lvl w:ilvl="6" w:tplc="7FE04408" w:tentative="1">
      <w:start w:val="1"/>
      <w:numFmt w:val="bullet"/>
      <w:lvlText w:val="-"/>
      <w:lvlJc w:val="left"/>
      <w:pPr>
        <w:tabs>
          <w:tab w:val="num" w:pos="5040"/>
        </w:tabs>
        <w:ind w:left="5040" w:hanging="360"/>
      </w:pPr>
      <w:rPr>
        <w:rFonts w:ascii="Times New Roman" w:hAnsi="Times New Roman" w:hint="default"/>
      </w:rPr>
    </w:lvl>
    <w:lvl w:ilvl="7" w:tplc="356A6B36" w:tentative="1">
      <w:start w:val="1"/>
      <w:numFmt w:val="bullet"/>
      <w:lvlText w:val="-"/>
      <w:lvlJc w:val="left"/>
      <w:pPr>
        <w:tabs>
          <w:tab w:val="num" w:pos="5760"/>
        </w:tabs>
        <w:ind w:left="5760" w:hanging="360"/>
      </w:pPr>
      <w:rPr>
        <w:rFonts w:ascii="Times New Roman" w:hAnsi="Times New Roman" w:hint="default"/>
      </w:rPr>
    </w:lvl>
    <w:lvl w:ilvl="8" w:tplc="7FC2BE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3632CA"/>
    <w:multiLevelType w:val="hybridMultilevel"/>
    <w:tmpl w:val="6AAE0D40"/>
    <w:lvl w:ilvl="0" w:tplc="C37C1250">
      <w:start w:val="1"/>
      <w:numFmt w:val="bullet"/>
      <w:lvlText w:val="-"/>
      <w:lvlJc w:val="left"/>
      <w:pPr>
        <w:tabs>
          <w:tab w:val="num" w:pos="720"/>
        </w:tabs>
        <w:ind w:left="720" w:hanging="360"/>
      </w:pPr>
      <w:rPr>
        <w:rFonts w:ascii="Times New Roman" w:hAnsi="Times New Roman" w:hint="default"/>
      </w:rPr>
    </w:lvl>
    <w:lvl w:ilvl="1" w:tplc="043A703A" w:tentative="1">
      <w:start w:val="1"/>
      <w:numFmt w:val="bullet"/>
      <w:lvlText w:val="-"/>
      <w:lvlJc w:val="left"/>
      <w:pPr>
        <w:tabs>
          <w:tab w:val="num" w:pos="1440"/>
        </w:tabs>
        <w:ind w:left="1440" w:hanging="360"/>
      </w:pPr>
      <w:rPr>
        <w:rFonts w:ascii="Times New Roman" w:hAnsi="Times New Roman" w:hint="default"/>
      </w:rPr>
    </w:lvl>
    <w:lvl w:ilvl="2" w:tplc="E2CA06FA" w:tentative="1">
      <w:start w:val="1"/>
      <w:numFmt w:val="bullet"/>
      <w:lvlText w:val="-"/>
      <w:lvlJc w:val="left"/>
      <w:pPr>
        <w:tabs>
          <w:tab w:val="num" w:pos="2160"/>
        </w:tabs>
        <w:ind w:left="2160" w:hanging="360"/>
      </w:pPr>
      <w:rPr>
        <w:rFonts w:ascii="Times New Roman" w:hAnsi="Times New Roman" w:hint="default"/>
      </w:rPr>
    </w:lvl>
    <w:lvl w:ilvl="3" w:tplc="0096E8BC" w:tentative="1">
      <w:start w:val="1"/>
      <w:numFmt w:val="bullet"/>
      <w:lvlText w:val="-"/>
      <w:lvlJc w:val="left"/>
      <w:pPr>
        <w:tabs>
          <w:tab w:val="num" w:pos="2880"/>
        </w:tabs>
        <w:ind w:left="2880" w:hanging="360"/>
      </w:pPr>
      <w:rPr>
        <w:rFonts w:ascii="Times New Roman" w:hAnsi="Times New Roman" w:hint="default"/>
      </w:rPr>
    </w:lvl>
    <w:lvl w:ilvl="4" w:tplc="10284D3C" w:tentative="1">
      <w:start w:val="1"/>
      <w:numFmt w:val="bullet"/>
      <w:lvlText w:val="-"/>
      <w:lvlJc w:val="left"/>
      <w:pPr>
        <w:tabs>
          <w:tab w:val="num" w:pos="3600"/>
        </w:tabs>
        <w:ind w:left="3600" w:hanging="360"/>
      </w:pPr>
      <w:rPr>
        <w:rFonts w:ascii="Times New Roman" w:hAnsi="Times New Roman" w:hint="default"/>
      </w:rPr>
    </w:lvl>
    <w:lvl w:ilvl="5" w:tplc="62607E90" w:tentative="1">
      <w:start w:val="1"/>
      <w:numFmt w:val="bullet"/>
      <w:lvlText w:val="-"/>
      <w:lvlJc w:val="left"/>
      <w:pPr>
        <w:tabs>
          <w:tab w:val="num" w:pos="4320"/>
        </w:tabs>
        <w:ind w:left="4320" w:hanging="360"/>
      </w:pPr>
      <w:rPr>
        <w:rFonts w:ascii="Times New Roman" w:hAnsi="Times New Roman" w:hint="default"/>
      </w:rPr>
    </w:lvl>
    <w:lvl w:ilvl="6" w:tplc="F7F04A6E" w:tentative="1">
      <w:start w:val="1"/>
      <w:numFmt w:val="bullet"/>
      <w:lvlText w:val="-"/>
      <w:lvlJc w:val="left"/>
      <w:pPr>
        <w:tabs>
          <w:tab w:val="num" w:pos="5040"/>
        </w:tabs>
        <w:ind w:left="5040" w:hanging="360"/>
      </w:pPr>
      <w:rPr>
        <w:rFonts w:ascii="Times New Roman" w:hAnsi="Times New Roman" w:hint="default"/>
      </w:rPr>
    </w:lvl>
    <w:lvl w:ilvl="7" w:tplc="D682B588" w:tentative="1">
      <w:start w:val="1"/>
      <w:numFmt w:val="bullet"/>
      <w:lvlText w:val="-"/>
      <w:lvlJc w:val="left"/>
      <w:pPr>
        <w:tabs>
          <w:tab w:val="num" w:pos="5760"/>
        </w:tabs>
        <w:ind w:left="5760" w:hanging="360"/>
      </w:pPr>
      <w:rPr>
        <w:rFonts w:ascii="Times New Roman" w:hAnsi="Times New Roman" w:hint="default"/>
      </w:rPr>
    </w:lvl>
    <w:lvl w:ilvl="8" w:tplc="DA688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8816EF"/>
    <w:multiLevelType w:val="multilevel"/>
    <w:tmpl w:val="22B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4D0763"/>
    <w:multiLevelType w:val="hybridMultilevel"/>
    <w:tmpl w:val="290ABCA6"/>
    <w:lvl w:ilvl="0" w:tplc="D034DB92">
      <w:start w:val="1"/>
      <w:numFmt w:val="bullet"/>
      <w:lvlText w:val="-"/>
      <w:lvlJc w:val="left"/>
      <w:pPr>
        <w:tabs>
          <w:tab w:val="num" w:pos="720"/>
        </w:tabs>
        <w:ind w:left="720" w:hanging="360"/>
      </w:pPr>
      <w:rPr>
        <w:rFonts w:ascii="Times New Roman" w:hAnsi="Times New Roman" w:hint="default"/>
      </w:rPr>
    </w:lvl>
    <w:lvl w:ilvl="1" w:tplc="09A41A0E">
      <w:start w:val="1"/>
      <w:numFmt w:val="bullet"/>
      <w:lvlText w:val="-"/>
      <w:lvlJc w:val="left"/>
      <w:pPr>
        <w:tabs>
          <w:tab w:val="num" w:pos="1440"/>
        </w:tabs>
        <w:ind w:left="1440" w:hanging="360"/>
      </w:pPr>
      <w:rPr>
        <w:rFonts w:ascii="Times New Roman" w:hAnsi="Times New Roman" w:hint="default"/>
      </w:rPr>
    </w:lvl>
    <w:lvl w:ilvl="2" w:tplc="DA90821C" w:tentative="1">
      <w:start w:val="1"/>
      <w:numFmt w:val="bullet"/>
      <w:lvlText w:val="-"/>
      <w:lvlJc w:val="left"/>
      <w:pPr>
        <w:tabs>
          <w:tab w:val="num" w:pos="2160"/>
        </w:tabs>
        <w:ind w:left="2160" w:hanging="360"/>
      </w:pPr>
      <w:rPr>
        <w:rFonts w:ascii="Times New Roman" w:hAnsi="Times New Roman" w:hint="default"/>
      </w:rPr>
    </w:lvl>
    <w:lvl w:ilvl="3" w:tplc="EAF43D5E" w:tentative="1">
      <w:start w:val="1"/>
      <w:numFmt w:val="bullet"/>
      <w:lvlText w:val="-"/>
      <w:lvlJc w:val="left"/>
      <w:pPr>
        <w:tabs>
          <w:tab w:val="num" w:pos="2880"/>
        </w:tabs>
        <w:ind w:left="2880" w:hanging="360"/>
      </w:pPr>
      <w:rPr>
        <w:rFonts w:ascii="Times New Roman" w:hAnsi="Times New Roman" w:hint="default"/>
      </w:rPr>
    </w:lvl>
    <w:lvl w:ilvl="4" w:tplc="C62AF660" w:tentative="1">
      <w:start w:val="1"/>
      <w:numFmt w:val="bullet"/>
      <w:lvlText w:val="-"/>
      <w:lvlJc w:val="left"/>
      <w:pPr>
        <w:tabs>
          <w:tab w:val="num" w:pos="3600"/>
        </w:tabs>
        <w:ind w:left="3600" w:hanging="360"/>
      </w:pPr>
      <w:rPr>
        <w:rFonts w:ascii="Times New Roman" w:hAnsi="Times New Roman" w:hint="default"/>
      </w:rPr>
    </w:lvl>
    <w:lvl w:ilvl="5" w:tplc="8BF6CAE0" w:tentative="1">
      <w:start w:val="1"/>
      <w:numFmt w:val="bullet"/>
      <w:lvlText w:val="-"/>
      <w:lvlJc w:val="left"/>
      <w:pPr>
        <w:tabs>
          <w:tab w:val="num" w:pos="4320"/>
        </w:tabs>
        <w:ind w:left="4320" w:hanging="360"/>
      </w:pPr>
      <w:rPr>
        <w:rFonts w:ascii="Times New Roman" w:hAnsi="Times New Roman" w:hint="default"/>
      </w:rPr>
    </w:lvl>
    <w:lvl w:ilvl="6" w:tplc="6BB802F8" w:tentative="1">
      <w:start w:val="1"/>
      <w:numFmt w:val="bullet"/>
      <w:lvlText w:val="-"/>
      <w:lvlJc w:val="left"/>
      <w:pPr>
        <w:tabs>
          <w:tab w:val="num" w:pos="5040"/>
        </w:tabs>
        <w:ind w:left="5040" w:hanging="360"/>
      </w:pPr>
      <w:rPr>
        <w:rFonts w:ascii="Times New Roman" w:hAnsi="Times New Roman" w:hint="default"/>
      </w:rPr>
    </w:lvl>
    <w:lvl w:ilvl="7" w:tplc="2B864220" w:tentative="1">
      <w:start w:val="1"/>
      <w:numFmt w:val="bullet"/>
      <w:lvlText w:val="-"/>
      <w:lvlJc w:val="left"/>
      <w:pPr>
        <w:tabs>
          <w:tab w:val="num" w:pos="5760"/>
        </w:tabs>
        <w:ind w:left="5760" w:hanging="360"/>
      </w:pPr>
      <w:rPr>
        <w:rFonts w:ascii="Times New Roman" w:hAnsi="Times New Roman" w:hint="default"/>
      </w:rPr>
    </w:lvl>
    <w:lvl w:ilvl="8" w:tplc="218A07C2" w:tentative="1">
      <w:start w:val="1"/>
      <w:numFmt w:val="bullet"/>
      <w:lvlText w:val="-"/>
      <w:lvlJc w:val="left"/>
      <w:pPr>
        <w:tabs>
          <w:tab w:val="num" w:pos="6480"/>
        </w:tabs>
        <w:ind w:left="6480" w:hanging="360"/>
      </w:pPr>
      <w:rPr>
        <w:rFonts w:ascii="Times New Roman" w:hAnsi="Times New Roman" w:hint="default"/>
      </w:rPr>
    </w:lvl>
  </w:abstractNum>
  <w:abstractNum w:abstractNumId="9">
    <w:nsid w:val="5CFA2692"/>
    <w:multiLevelType w:val="hybridMultilevel"/>
    <w:tmpl w:val="E7C403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BC4DE0"/>
    <w:multiLevelType w:val="multilevel"/>
    <w:tmpl w:val="655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26DFE"/>
    <w:multiLevelType w:val="multilevel"/>
    <w:tmpl w:val="E84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8951E4"/>
    <w:multiLevelType w:val="multilevel"/>
    <w:tmpl w:val="A32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D3F37"/>
    <w:multiLevelType w:val="hybridMultilevel"/>
    <w:tmpl w:val="9664286C"/>
    <w:lvl w:ilvl="0" w:tplc="02B8BA96">
      <w:start w:val="4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9B31038"/>
    <w:multiLevelType w:val="hybridMultilevel"/>
    <w:tmpl w:val="3F32F250"/>
    <w:lvl w:ilvl="0" w:tplc="9998ED8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0"/>
  </w:num>
  <w:num w:numId="4">
    <w:abstractNumId w:val="7"/>
  </w:num>
  <w:num w:numId="5">
    <w:abstractNumId w:val="4"/>
  </w:num>
  <w:num w:numId="6">
    <w:abstractNumId w:val="8"/>
  </w:num>
  <w:num w:numId="7">
    <w:abstractNumId w:val="5"/>
  </w:num>
  <w:num w:numId="8">
    <w:abstractNumId w:val="6"/>
  </w:num>
  <w:num w:numId="9">
    <w:abstractNumId w:val="1"/>
  </w:num>
  <w:num w:numId="10">
    <w:abstractNumId w:val="0"/>
  </w:num>
  <w:num w:numId="11">
    <w:abstractNumId w:val="3"/>
  </w:num>
  <w:num w:numId="12">
    <w:abstractNumId w:val="2"/>
  </w:num>
  <w:num w:numId="13">
    <w:abstractNumId w:val="1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E7"/>
    <w:rsid w:val="0000139B"/>
    <w:rsid w:val="000100D0"/>
    <w:rsid w:val="00041C24"/>
    <w:rsid w:val="00060B17"/>
    <w:rsid w:val="00061919"/>
    <w:rsid w:val="00080837"/>
    <w:rsid w:val="000E534C"/>
    <w:rsid w:val="000F016D"/>
    <w:rsid w:val="000F2526"/>
    <w:rsid w:val="00116723"/>
    <w:rsid w:val="0013619D"/>
    <w:rsid w:val="00136CD8"/>
    <w:rsid w:val="00141CFA"/>
    <w:rsid w:val="00147A49"/>
    <w:rsid w:val="00160C14"/>
    <w:rsid w:val="001705DC"/>
    <w:rsid w:val="001C2B40"/>
    <w:rsid w:val="001E3B1E"/>
    <w:rsid w:val="001F2580"/>
    <w:rsid w:val="00212456"/>
    <w:rsid w:val="00263102"/>
    <w:rsid w:val="00263921"/>
    <w:rsid w:val="00264963"/>
    <w:rsid w:val="002662E2"/>
    <w:rsid w:val="002723F8"/>
    <w:rsid w:val="00285550"/>
    <w:rsid w:val="00293F58"/>
    <w:rsid w:val="002A13E8"/>
    <w:rsid w:val="002C1C42"/>
    <w:rsid w:val="002C5A31"/>
    <w:rsid w:val="002D04A0"/>
    <w:rsid w:val="002D63C2"/>
    <w:rsid w:val="002E1237"/>
    <w:rsid w:val="003005B3"/>
    <w:rsid w:val="00317D35"/>
    <w:rsid w:val="00334F82"/>
    <w:rsid w:val="0036464B"/>
    <w:rsid w:val="003870FC"/>
    <w:rsid w:val="00396770"/>
    <w:rsid w:val="003B100D"/>
    <w:rsid w:val="003B29BF"/>
    <w:rsid w:val="00401B3A"/>
    <w:rsid w:val="00485292"/>
    <w:rsid w:val="00495161"/>
    <w:rsid w:val="004A0672"/>
    <w:rsid w:val="004A16E6"/>
    <w:rsid w:val="004A20BE"/>
    <w:rsid w:val="004C182A"/>
    <w:rsid w:val="004C1888"/>
    <w:rsid w:val="004D529E"/>
    <w:rsid w:val="004F64DF"/>
    <w:rsid w:val="00510A4E"/>
    <w:rsid w:val="00523D05"/>
    <w:rsid w:val="00537E74"/>
    <w:rsid w:val="00560D67"/>
    <w:rsid w:val="005C175C"/>
    <w:rsid w:val="00600F66"/>
    <w:rsid w:val="00611D6F"/>
    <w:rsid w:val="00625588"/>
    <w:rsid w:val="006255BC"/>
    <w:rsid w:val="006434B4"/>
    <w:rsid w:val="00650D43"/>
    <w:rsid w:val="00656B74"/>
    <w:rsid w:val="00677567"/>
    <w:rsid w:val="006855C4"/>
    <w:rsid w:val="00697567"/>
    <w:rsid w:val="006A2CFC"/>
    <w:rsid w:val="00727313"/>
    <w:rsid w:val="0073506B"/>
    <w:rsid w:val="00737142"/>
    <w:rsid w:val="00742ABE"/>
    <w:rsid w:val="00746F43"/>
    <w:rsid w:val="00754A83"/>
    <w:rsid w:val="007603A0"/>
    <w:rsid w:val="007737A9"/>
    <w:rsid w:val="007756BB"/>
    <w:rsid w:val="0077745C"/>
    <w:rsid w:val="007E1D0E"/>
    <w:rsid w:val="00813640"/>
    <w:rsid w:val="00821BE7"/>
    <w:rsid w:val="00855033"/>
    <w:rsid w:val="008642AD"/>
    <w:rsid w:val="00882D80"/>
    <w:rsid w:val="008A5A7A"/>
    <w:rsid w:val="008C12CC"/>
    <w:rsid w:val="008C33E7"/>
    <w:rsid w:val="00904B69"/>
    <w:rsid w:val="00907BF4"/>
    <w:rsid w:val="00915043"/>
    <w:rsid w:val="009614A3"/>
    <w:rsid w:val="009B5807"/>
    <w:rsid w:val="009E00F8"/>
    <w:rsid w:val="009E7C39"/>
    <w:rsid w:val="00A06141"/>
    <w:rsid w:val="00A0698D"/>
    <w:rsid w:val="00A1751F"/>
    <w:rsid w:val="00A414A0"/>
    <w:rsid w:val="00A55066"/>
    <w:rsid w:val="00A61932"/>
    <w:rsid w:val="00A83768"/>
    <w:rsid w:val="00AA703D"/>
    <w:rsid w:val="00AB215C"/>
    <w:rsid w:val="00AB2B88"/>
    <w:rsid w:val="00AB3C68"/>
    <w:rsid w:val="00AC1FFB"/>
    <w:rsid w:val="00AC61FE"/>
    <w:rsid w:val="00AD6A1C"/>
    <w:rsid w:val="00AE36E0"/>
    <w:rsid w:val="00AE591D"/>
    <w:rsid w:val="00AF1BDC"/>
    <w:rsid w:val="00B14243"/>
    <w:rsid w:val="00B16594"/>
    <w:rsid w:val="00B35384"/>
    <w:rsid w:val="00B405C6"/>
    <w:rsid w:val="00B40CD0"/>
    <w:rsid w:val="00B57963"/>
    <w:rsid w:val="00B918B5"/>
    <w:rsid w:val="00B94C6C"/>
    <w:rsid w:val="00BA6DCD"/>
    <w:rsid w:val="00BB23F5"/>
    <w:rsid w:val="00BE073C"/>
    <w:rsid w:val="00C17B88"/>
    <w:rsid w:val="00C31115"/>
    <w:rsid w:val="00C343DB"/>
    <w:rsid w:val="00C61CD0"/>
    <w:rsid w:val="00C80F6F"/>
    <w:rsid w:val="00C85C1C"/>
    <w:rsid w:val="00CA1E84"/>
    <w:rsid w:val="00CC33AD"/>
    <w:rsid w:val="00CE758C"/>
    <w:rsid w:val="00CF3B64"/>
    <w:rsid w:val="00D048F7"/>
    <w:rsid w:val="00D42B90"/>
    <w:rsid w:val="00D42D82"/>
    <w:rsid w:val="00D42EDE"/>
    <w:rsid w:val="00D44D14"/>
    <w:rsid w:val="00D775BB"/>
    <w:rsid w:val="00DA07FA"/>
    <w:rsid w:val="00DB0E09"/>
    <w:rsid w:val="00DB2462"/>
    <w:rsid w:val="00DC1778"/>
    <w:rsid w:val="00DC3394"/>
    <w:rsid w:val="00DD13DC"/>
    <w:rsid w:val="00DD44A3"/>
    <w:rsid w:val="00DF2430"/>
    <w:rsid w:val="00E03497"/>
    <w:rsid w:val="00E23785"/>
    <w:rsid w:val="00E26D71"/>
    <w:rsid w:val="00E33896"/>
    <w:rsid w:val="00E4399D"/>
    <w:rsid w:val="00E52BF1"/>
    <w:rsid w:val="00E648CB"/>
    <w:rsid w:val="00E92DC0"/>
    <w:rsid w:val="00EA1CDE"/>
    <w:rsid w:val="00EA6EDC"/>
    <w:rsid w:val="00ED5D9D"/>
    <w:rsid w:val="00ED7BA9"/>
    <w:rsid w:val="00EE150B"/>
    <w:rsid w:val="00F1489A"/>
    <w:rsid w:val="00F31216"/>
    <w:rsid w:val="00F6347B"/>
    <w:rsid w:val="00FB5677"/>
    <w:rsid w:val="00FC3BA5"/>
    <w:rsid w:val="00FD1E28"/>
    <w:rsid w:val="00FE465F"/>
    <w:rsid w:val="00FE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2289"/>
    <o:shapelayout v:ext="edit">
      <o:idmap v:ext="edit" data="1"/>
    </o:shapelayout>
  </w:shapeDefaults>
  <w:decimalSymbol w:val="."/>
  <w:listSeparator w:val=","/>
  <w14:docId w14:val="19519F1B"/>
  <w15:docId w15:val="{6A47D5DB-9DEA-43B0-9599-D11DCB1C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E7"/>
    <w:rPr>
      <w:rFonts w:ascii="Calibri" w:eastAsia="Calibri" w:hAnsi="Calibri"/>
      <w:sz w:val="22"/>
      <w:szCs w:val="22"/>
      <w:lang w:val="en-US" w:eastAsia="en-US"/>
    </w:rPr>
  </w:style>
  <w:style w:type="paragraph" w:styleId="Heading1">
    <w:name w:val="heading 1"/>
    <w:basedOn w:val="Normal"/>
    <w:next w:val="Normal"/>
    <w:qFormat/>
    <w:rsid w:val="002662E2"/>
    <w:pPr>
      <w:keepNext/>
      <w:keepLines/>
      <w:pBdr>
        <w:top w:val="single" w:sz="36" w:space="0" w:color="FF0000"/>
      </w:pBdr>
      <w:shd w:val="clear" w:color="auto" w:fill="E6E6E6"/>
      <w:spacing w:before="360" w:after="120"/>
      <w:outlineLvl w:val="0"/>
    </w:pPr>
    <w:rPr>
      <w:rFonts w:ascii="Verdana" w:hAnsi="Verdana"/>
      <w:spacing w:val="-10"/>
      <w:kern w:val="28"/>
      <w:sz w:val="40"/>
      <w:szCs w:val="40"/>
    </w:rPr>
  </w:style>
  <w:style w:type="paragraph" w:styleId="Heading2">
    <w:name w:val="heading 2"/>
    <w:basedOn w:val="Normal"/>
    <w:next w:val="Normal"/>
    <w:qFormat/>
    <w:rsid w:val="002662E2"/>
    <w:pPr>
      <w:keepNext/>
      <w:pBdr>
        <w:top w:val="single" w:sz="24" w:space="0" w:color="FF0000"/>
      </w:pBdr>
      <w:shd w:val="clear" w:color="auto" w:fill="E6E6E6"/>
      <w:spacing w:before="240" w:after="120"/>
      <w:outlineLvl w:val="1"/>
    </w:pPr>
    <w:rPr>
      <w:rFonts w:ascii="Verdana" w:hAnsi="Verdana" w:cs="Arial"/>
      <w:bCs/>
      <w:iCs/>
      <w:sz w:val="32"/>
      <w:szCs w:val="32"/>
    </w:rPr>
  </w:style>
  <w:style w:type="paragraph" w:styleId="Heading3">
    <w:name w:val="heading 3"/>
    <w:basedOn w:val="Normal"/>
    <w:next w:val="Normal"/>
    <w:link w:val="Heading3Char"/>
    <w:qFormat/>
    <w:rsid w:val="002662E2"/>
    <w:pPr>
      <w:keepNext/>
      <w:keepLines/>
      <w:pBdr>
        <w:top w:val="single" w:sz="12" w:space="0" w:color="FF0000"/>
      </w:pBdr>
      <w:shd w:val="clear" w:color="auto" w:fill="E6E6E6"/>
      <w:spacing w:before="120" w:after="120" w:line="180" w:lineRule="atLeast"/>
      <w:outlineLvl w:val="2"/>
    </w:pPr>
    <w:rPr>
      <w:rFonts w:ascii="Verdana" w:hAnsi="Verdana"/>
      <w:spacing w:val="-5"/>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Included">
    <w:name w:val="Heading1NotIncluded"/>
    <w:basedOn w:val="Heading1"/>
    <w:rsid w:val="002662E2"/>
  </w:style>
  <w:style w:type="character" w:styleId="Hyperlink">
    <w:name w:val="Hyperlink"/>
    <w:rsid w:val="002662E2"/>
    <w:rPr>
      <w:rFonts w:ascii="Tahoma" w:hAnsi="Tahoma"/>
      <w:color w:val="0000FF"/>
      <w:sz w:val="22"/>
      <w:szCs w:val="22"/>
      <w:u w:val="single"/>
    </w:rPr>
  </w:style>
  <w:style w:type="paragraph" w:customStyle="1" w:styleId="ProposalCoverPage">
    <w:name w:val="ProposalCoverPage"/>
    <w:basedOn w:val="Normal"/>
    <w:rsid w:val="002662E2"/>
    <w:pPr>
      <w:jc w:val="center"/>
    </w:pPr>
    <w:rPr>
      <w:rFonts w:ascii="Arial" w:hAnsi="Arial" w:cs="Arial"/>
      <w:sz w:val="36"/>
      <w:szCs w:val="36"/>
    </w:rPr>
  </w:style>
  <w:style w:type="table" w:styleId="TableGrid">
    <w:name w:val="Table Grid"/>
    <w:basedOn w:val="TableNormal"/>
    <w:rsid w:val="0036464B"/>
    <w:rPr>
      <w:rFonts w:ascii="Tahoma" w:hAnsi="Tahom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rPr>
      <w:tblPr/>
      <w:tcPr>
        <w:shd w:val="clear" w:color="auto" w:fill="D9D9D9"/>
      </w:tcPr>
    </w:tblStylePr>
    <w:tblStylePr w:type="firstCol">
      <w:rPr>
        <w:rFonts w:ascii="Arial Unicode MS" w:hAnsi="Arial Unicode MS"/>
        <w:sz w:val="18"/>
      </w:rPr>
    </w:tblStylePr>
  </w:style>
  <w:style w:type="paragraph" w:styleId="Footer">
    <w:name w:val="footer"/>
    <w:basedOn w:val="Normal"/>
    <w:rsid w:val="00882D80"/>
    <w:pPr>
      <w:keepLines/>
      <w:tabs>
        <w:tab w:val="center" w:pos="4320"/>
        <w:tab w:val="right" w:pos="8640"/>
      </w:tabs>
      <w:spacing w:before="600" w:line="180" w:lineRule="atLeast"/>
      <w:jc w:val="both"/>
    </w:pPr>
    <w:rPr>
      <w:spacing w:val="-5"/>
      <w:sz w:val="16"/>
    </w:rPr>
  </w:style>
  <w:style w:type="character" w:styleId="FollowedHyperlink">
    <w:name w:val="FollowedHyperlink"/>
    <w:rsid w:val="002662E2"/>
    <w:rPr>
      <w:rFonts w:ascii="Tahoma" w:hAnsi="Tahoma"/>
      <w:color w:val="800080"/>
      <w:sz w:val="22"/>
      <w:szCs w:val="22"/>
      <w:u w:val="single"/>
    </w:rPr>
  </w:style>
  <w:style w:type="paragraph" w:styleId="Header">
    <w:name w:val="header"/>
    <w:basedOn w:val="Normal"/>
    <w:rsid w:val="001F2580"/>
    <w:pPr>
      <w:tabs>
        <w:tab w:val="center" w:pos="4320"/>
        <w:tab w:val="right" w:pos="8640"/>
      </w:tabs>
    </w:pPr>
  </w:style>
  <w:style w:type="paragraph" w:customStyle="1" w:styleId="Bullet">
    <w:name w:val="Bullet"/>
    <w:basedOn w:val="Normal"/>
    <w:rsid w:val="00317D35"/>
    <w:pPr>
      <w:numPr>
        <w:numId w:val="1"/>
      </w:numPr>
    </w:pPr>
  </w:style>
  <w:style w:type="paragraph" w:customStyle="1" w:styleId="Code">
    <w:name w:val="Code"/>
    <w:basedOn w:val="Normal"/>
    <w:rsid w:val="00BE073C"/>
    <w:rPr>
      <w:rFonts w:ascii="Lucida Console" w:hAnsi="Lucida Console"/>
      <w:sz w:val="20"/>
    </w:rPr>
  </w:style>
  <w:style w:type="table" w:customStyle="1" w:styleId="HeaderTable">
    <w:name w:val="HeaderTable"/>
    <w:basedOn w:val="TableNormal"/>
    <w:rsid w:val="004A16E6"/>
    <w:rPr>
      <w:rFonts w:ascii="Tahoma" w:hAnsi="Tahoma"/>
      <w:sz w:val="16"/>
    </w:rPr>
    <w:tblPr>
      <w:tblInd w:w="0" w:type="dxa"/>
      <w:tblCellMar>
        <w:top w:w="0" w:type="dxa"/>
        <w:left w:w="108" w:type="dxa"/>
        <w:bottom w:w="0" w:type="dxa"/>
        <w:right w:w="108" w:type="dxa"/>
      </w:tblCellMar>
    </w:tblPr>
  </w:style>
  <w:style w:type="paragraph" w:styleId="NormalWeb">
    <w:name w:val="Normal (Web)"/>
    <w:basedOn w:val="Normal"/>
    <w:rsid w:val="00B918B5"/>
    <w:pPr>
      <w:spacing w:before="100" w:beforeAutospacing="1" w:after="100" w:afterAutospacing="1"/>
    </w:pPr>
    <w:rPr>
      <w:rFonts w:ascii="Times New Roman" w:hAnsi="Times New Roman"/>
      <w:sz w:val="24"/>
      <w:szCs w:val="24"/>
    </w:rPr>
  </w:style>
  <w:style w:type="character" w:styleId="Strong">
    <w:name w:val="Strong"/>
    <w:qFormat/>
    <w:rsid w:val="00B918B5"/>
    <w:rPr>
      <w:b/>
      <w:bCs/>
    </w:rPr>
  </w:style>
  <w:style w:type="paragraph" w:styleId="BalloonText">
    <w:name w:val="Balloon Text"/>
    <w:basedOn w:val="Normal"/>
    <w:semiHidden/>
    <w:rsid w:val="00CA1E84"/>
    <w:rPr>
      <w:rFonts w:cs="Tahoma"/>
      <w:sz w:val="16"/>
      <w:szCs w:val="16"/>
    </w:rPr>
  </w:style>
  <w:style w:type="character" w:customStyle="1" w:styleId="Heading3Char">
    <w:name w:val="Heading 3 Char"/>
    <w:basedOn w:val="DefaultParagraphFont"/>
    <w:link w:val="Heading3"/>
    <w:rsid w:val="00821BE7"/>
    <w:rPr>
      <w:rFonts w:ascii="Verdana" w:hAnsi="Verdana"/>
      <w:spacing w:val="-5"/>
      <w:kern w:val="28"/>
      <w:sz w:val="28"/>
      <w:shd w:val="clear" w:color="auto" w:fill="E6E6E6"/>
      <w:lang w:eastAsia="en-US"/>
    </w:rPr>
  </w:style>
  <w:style w:type="paragraph" w:styleId="ListParagraph">
    <w:name w:val="List Paragraph"/>
    <w:basedOn w:val="Normal"/>
    <w:qFormat/>
    <w:rsid w:val="00821BE7"/>
    <w:pPr>
      <w:ind w:left="720"/>
    </w:pPr>
  </w:style>
  <w:style w:type="character" w:customStyle="1" w:styleId="testimonials-source-name1">
    <w:name w:val="testimonials-source-name1"/>
    <w:basedOn w:val="DefaultParagraphFont"/>
    <w:rsid w:val="004D529E"/>
    <w:rPr>
      <w:rFonts w:ascii="Trebuchet MS" w:hAnsi="Trebuchet MS" w:hint="default"/>
      <w:vanish w:val="0"/>
      <w:webHidden w:val="0"/>
      <w:color w:val="EA8D1E"/>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853">
      <w:bodyDiv w:val="1"/>
      <w:marLeft w:val="0"/>
      <w:marRight w:val="0"/>
      <w:marTop w:val="0"/>
      <w:marBottom w:val="0"/>
      <w:divBdr>
        <w:top w:val="none" w:sz="0" w:space="0" w:color="auto"/>
        <w:left w:val="none" w:sz="0" w:space="0" w:color="auto"/>
        <w:bottom w:val="none" w:sz="0" w:space="0" w:color="auto"/>
        <w:right w:val="none" w:sz="0" w:space="0" w:color="auto"/>
      </w:divBdr>
    </w:div>
    <w:div w:id="93211687">
      <w:bodyDiv w:val="1"/>
      <w:marLeft w:val="0"/>
      <w:marRight w:val="0"/>
      <w:marTop w:val="0"/>
      <w:marBottom w:val="0"/>
      <w:divBdr>
        <w:top w:val="none" w:sz="0" w:space="0" w:color="auto"/>
        <w:left w:val="none" w:sz="0" w:space="0" w:color="auto"/>
        <w:bottom w:val="none" w:sz="0" w:space="0" w:color="auto"/>
        <w:right w:val="none" w:sz="0" w:space="0" w:color="auto"/>
      </w:divBdr>
      <w:divsChild>
        <w:div w:id="1904637570">
          <w:marLeft w:val="0"/>
          <w:marRight w:val="0"/>
          <w:marTop w:val="0"/>
          <w:marBottom w:val="0"/>
          <w:divBdr>
            <w:top w:val="none" w:sz="0" w:space="0" w:color="auto"/>
            <w:left w:val="none" w:sz="0" w:space="0" w:color="auto"/>
            <w:bottom w:val="none" w:sz="0" w:space="0" w:color="auto"/>
            <w:right w:val="none" w:sz="0" w:space="0" w:color="auto"/>
          </w:divBdr>
        </w:div>
      </w:divsChild>
    </w:div>
    <w:div w:id="190801770">
      <w:bodyDiv w:val="1"/>
      <w:marLeft w:val="0"/>
      <w:marRight w:val="0"/>
      <w:marTop w:val="0"/>
      <w:marBottom w:val="0"/>
      <w:divBdr>
        <w:top w:val="none" w:sz="0" w:space="0" w:color="auto"/>
        <w:left w:val="none" w:sz="0" w:space="0" w:color="auto"/>
        <w:bottom w:val="none" w:sz="0" w:space="0" w:color="auto"/>
        <w:right w:val="none" w:sz="0" w:space="0" w:color="auto"/>
      </w:divBdr>
      <w:divsChild>
        <w:div w:id="407269084">
          <w:marLeft w:val="0"/>
          <w:marRight w:val="0"/>
          <w:marTop w:val="0"/>
          <w:marBottom w:val="0"/>
          <w:divBdr>
            <w:top w:val="none" w:sz="0" w:space="0" w:color="auto"/>
            <w:left w:val="none" w:sz="0" w:space="0" w:color="auto"/>
            <w:bottom w:val="none" w:sz="0" w:space="0" w:color="auto"/>
            <w:right w:val="none" w:sz="0" w:space="0" w:color="auto"/>
          </w:divBdr>
        </w:div>
      </w:divsChild>
    </w:div>
    <w:div w:id="237253066">
      <w:bodyDiv w:val="1"/>
      <w:marLeft w:val="0"/>
      <w:marRight w:val="0"/>
      <w:marTop w:val="0"/>
      <w:marBottom w:val="0"/>
      <w:divBdr>
        <w:top w:val="none" w:sz="0" w:space="0" w:color="auto"/>
        <w:left w:val="none" w:sz="0" w:space="0" w:color="auto"/>
        <w:bottom w:val="none" w:sz="0" w:space="0" w:color="auto"/>
        <w:right w:val="none" w:sz="0" w:space="0" w:color="auto"/>
      </w:divBdr>
    </w:div>
    <w:div w:id="268244755">
      <w:bodyDiv w:val="1"/>
      <w:marLeft w:val="0"/>
      <w:marRight w:val="0"/>
      <w:marTop w:val="0"/>
      <w:marBottom w:val="0"/>
      <w:divBdr>
        <w:top w:val="none" w:sz="0" w:space="0" w:color="auto"/>
        <w:left w:val="none" w:sz="0" w:space="0" w:color="auto"/>
        <w:bottom w:val="none" w:sz="0" w:space="0" w:color="auto"/>
        <w:right w:val="none" w:sz="0" w:space="0" w:color="auto"/>
      </w:divBdr>
    </w:div>
    <w:div w:id="276066325">
      <w:bodyDiv w:val="1"/>
      <w:marLeft w:val="0"/>
      <w:marRight w:val="0"/>
      <w:marTop w:val="0"/>
      <w:marBottom w:val="0"/>
      <w:divBdr>
        <w:top w:val="none" w:sz="0" w:space="0" w:color="auto"/>
        <w:left w:val="none" w:sz="0" w:space="0" w:color="auto"/>
        <w:bottom w:val="none" w:sz="0" w:space="0" w:color="auto"/>
        <w:right w:val="none" w:sz="0" w:space="0" w:color="auto"/>
      </w:divBdr>
    </w:div>
    <w:div w:id="282929648">
      <w:bodyDiv w:val="1"/>
      <w:marLeft w:val="0"/>
      <w:marRight w:val="0"/>
      <w:marTop w:val="0"/>
      <w:marBottom w:val="0"/>
      <w:divBdr>
        <w:top w:val="none" w:sz="0" w:space="0" w:color="auto"/>
        <w:left w:val="none" w:sz="0" w:space="0" w:color="auto"/>
        <w:bottom w:val="none" w:sz="0" w:space="0" w:color="auto"/>
        <w:right w:val="none" w:sz="0" w:space="0" w:color="auto"/>
      </w:divBdr>
      <w:divsChild>
        <w:div w:id="133916960">
          <w:marLeft w:val="0"/>
          <w:marRight w:val="0"/>
          <w:marTop w:val="0"/>
          <w:marBottom w:val="0"/>
          <w:divBdr>
            <w:top w:val="none" w:sz="0" w:space="0" w:color="auto"/>
            <w:left w:val="none" w:sz="0" w:space="0" w:color="auto"/>
            <w:bottom w:val="none" w:sz="0" w:space="0" w:color="auto"/>
            <w:right w:val="none" w:sz="0" w:space="0" w:color="auto"/>
          </w:divBdr>
          <w:divsChild>
            <w:div w:id="422730459">
              <w:marLeft w:val="0"/>
              <w:marRight w:val="0"/>
              <w:marTop w:val="0"/>
              <w:marBottom w:val="0"/>
              <w:divBdr>
                <w:top w:val="none" w:sz="0" w:space="0" w:color="auto"/>
                <w:left w:val="none" w:sz="0" w:space="0" w:color="auto"/>
                <w:bottom w:val="none" w:sz="0" w:space="0" w:color="auto"/>
                <w:right w:val="none" w:sz="0" w:space="0" w:color="auto"/>
              </w:divBdr>
            </w:div>
            <w:div w:id="427578430">
              <w:marLeft w:val="0"/>
              <w:marRight w:val="0"/>
              <w:marTop w:val="0"/>
              <w:marBottom w:val="0"/>
              <w:divBdr>
                <w:top w:val="none" w:sz="0" w:space="0" w:color="auto"/>
                <w:left w:val="none" w:sz="0" w:space="0" w:color="auto"/>
                <w:bottom w:val="none" w:sz="0" w:space="0" w:color="auto"/>
                <w:right w:val="none" w:sz="0" w:space="0" w:color="auto"/>
              </w:divBdr>
            </w:div>
            <w:div w:id="711078990">
              <w:marLeft w:val="0"/>
              <w:marRight w:val="0"/>
              <w:marTop w:val="0"/>
              <w:marBottom w:val="0"/>
              <w:divBdr>
                <w:top w:val="none" w:sz="0" w:space="0" w:color="auto"/>
                <w:left w:val="none" w:sz="0" w:space="0" w:color="auto"/>
                <w:bottom w:val="none" w:sz="0" w:space="0" w:color="auto"/>
                <w:right w:val="none" w:sz="0" w:space="0" w:color="auto"/>
              </w:divBdr>
            </w:div>
            <w:div w:id="1827352853">
              <w:marLeft w:val="0"/>
              <w:marRight w:val="0"/>
              <w:marTop w:val="0"/>
              <w:marBottom w:val="0"/>
              <w:divBdr>
                <w:top w:val="none" w:sz="0" w:space="0" w:color="auto"/>
                <w:left w:val="none" w:sz="0" w:space="0" w:color="auto"/>
                <w:bottom w:val="none" w:sz="0" w:space="0" w:color="auto"/>
                <w:right w:val="none" w:sz="0" w:space="0" w:color="auto"/>
              </w:divBdr>
            </w:div>
            <w:div w:id="1849714011">
              <w:marLeft w:val="0"/>
              <w:marRight w:val="0"/>
              <w:marTop w:val="0"/>
              <w:marBottom w:val="0"/>
              <w:divBdr>
                <w:top w:val="none" w:sz="0" w:space="0" w:color="auto"/>
                <w:left w:val="none" w:sz="0" w:space="0" w:color="auto"/>
                <w:bottom w:val="none" w:sz="0" w:space="0" w:color="auto"/>
                <w:right w:val="none" w:sz="0" w:space="0" w:color="auto"/>
              </w:divBdr>
            </w:div>
            <w:div w:id="1883253098">
              <w:marLeft w:val="0"/>
              <w:marRight w:val="0"/>
              <w:marTop w:val="0"/>
              <w:marBottom w:val="0"/>
              <w:divBdr>
                <w:top w:val="none" w:sz="0" w:space="0" w:color="auto"/>
                <w:left w:val="none" w:sz="0" w:space="0" w:color="auto"/>
                <w:bottom w:val="none" w:sz="0" w:space="0" w:color="auto"/>
                <w:right w:val="none" w:sz="0" w:space="0" w:color="auto"/>
              </w:divBdr>
            </w:div>
            <w:div w:id="1889754813">
              <w:marLeft w:val="0"/>
              <w:marRight w:val="0"/>
              <w:marTop w:val="0"/>
              <w:marBottom w:val="0"/>
              <w:divBdr>
                <w:top w:val="none" w:sz="0" w:space="0" w:color="auto"/>
                <w:left w:val="none" w:sz="0" w:space="0" w:color="auto"/>
                <w:bottom w:val="none" w:sz="0" w:space="0" w:color="auto"/>
                <w:right w:val="none" w:sz="0" w:space="0" w:color="auto"/>
              </w:divBdr>
            </w:div>
            <w:div w:id="20035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2358">
      <w:bodyDiv w:val="1"/>
      <w:marLeft w:val="0"/>
      <w:marRight w:val="0"/>
      <w:marTop w:val="0"/>
      <w:marBottom w:val="0"/>
      <w:divBdr>
        <w:top w:val="none" w:sz="0" w:space="0" w:color="auto"/>
        <w:left w:val="none" w:sz="0" w:space="0" w:color="auto"/>
        <w:bottom w:val="none" w:sz="0" w:space="0" w:color="auto"/>
        <w:right w:val="none" w:sz="0" w:space="0" w:color="auto"/>
      </w:divBdr>
    </w:div>
    <w:div w:id="658928631">
      <w:bodyDiv w:val="1"/>
      <w:marLeft w:val="0"/>
      <w:marRight w:val="0"/>
      <w:marTop w:val="0"/>
      <w:marBottom w:val="0"/>
      <w:divBdr>
        <w:top w:val="none" w:sz="0" w:space="0" w:color="auto"/>
        <w:left w:val="none" w:sz="0" w:space="0" w:color="auto"/>
        <w:bottom w:val="none" w:sz="0" w:space="0" w:color="auto"/>
        <w:right w:val="none" w:sz="0" w:space="0" w:color="auto"/>
      </w:divBdr>
    </w:div>
    <w:div w:id="669716605">
      <w:bodyDiv w:val="1"/>
      <w:marLeft w:val="0"/>
      <w:marRight w:val="0"/>
      <w:marTop w:val="0"/>
      <w:marBottom w:val="0"/>
      <w:divBdr>
        <w:top w:val="none" w:sz="0" w:space="0" w:color="auto"/>
        <w:left w:val="none" w:sz="0" w:space="0" w:color="auto"/>
        <w:bottom w:val="none" w:sz="0" w:space="0" w:color="auto"/>
        <w:right w:val="none" w:sz="0" w:space="0" w:color="auto"/>
      </w:divBdr>
      <w:divsChild>
        <w:div w:id="176193376">
          <w:marLeft w:val="0"/>
          <w:marRight w:val="0"/>
          <w:marTop w:val="0"/>
          <w:marBottom w:val="0"/>
          <w:divBdr>
            <w:top w:val="none" w:sz="0" w:space="0" w:color="auto"/>
            <w:left w:val="none" w:sz="0" w:space="0" w:color="auto"/>
            <w:bottom w:val="none" w:sz="0" w:space="0" w:color="auto"/>
            <w:right w:val="none" w:sz="0" w:space="0" w:color="auto"/>
          </w:divBdr>
          <w:divsChild>
            <w:div w:id="1077553018">
              <w:marLeft w:val="0"/>
              <w:marRight w:val="0"/>
              <w:marTop w:val="0"/>
              <w:marBottom w:val="0"/>
              <w:divBdr>
                <w:top w:val="none" w:sz="0" w:space="0" w:color="auto"/>
                <w:left w:val="none" w:sz="0" w:space="0" w:color="auto"/>
                <w:bottom w:val="none" w:sz="0" w:space="0" w:color="auto"/>
                <w:right w:val="none" w:sz="0" w:space="0" w:color="auto"/>
              </w:divBdr>
            </w:div>
            <w:div w:id="11325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19265">
      <w:bodyDiv w:val="1"/>
      <w:marLeft w:val="0"/>
      <w:marRight w:val="0"/>
      <w:marTop w:val="0"/>
      <w:marBottom w:val="0"/>
      <w:divBdr>
        <w:top w:val="none" w:sz="0" w:space="0" w:color="auto"/>
        <w:left w:val="none" w:sz="0" w:space="0" w:color="auto"/>
        <w:bottom w:val="none" w:sz="0" w:space="0" w:color="auto"/>
        <w:right w:val="none" w:sz="0" w:space="0" w:color="auto"/>
      </w:divBdr>
    </w:div>
    <w:div w:id="877399963">
      <w:bodyDiv w:val="1"/>
      <w:marLeft w:val="0"/>
      <w:marRight w:val="0"/>
      <w:marTop w:val="0"/>
      <w:marBottom w:val="0"/>
      <w:divBdr>
        <w:top w:val="none" w:sz="0" w:space="0" w:color="auto"/>
        <w:left w:val="none" w:sz="0" w:space="0" w:color="auto"/>
        <w:bottom w:val="none" w:sz="0" w:space="0" w:color="auto"/>
        <w:right w:val="none" w:sz="0" w:space="0" w:color="auto"/>
      </w:divBdr>
    </w:div>
    <w:div w:id="1200699464">
      <w:bodyDiv w:val="1"/>
      <w:marLeft w:val="0"/>
      <w:marRight w:val="0"/>
      <w:marTop w:val="0"/>
      <w:marBottom w:val="0"/>
      <w:divBdr>
        <w:top w:val="none" w:sz="0" w:space="0" w:color="auto"/>
        <w:left w:val="none" w:sz="0" w:space="0" w:color="auto"/>
        <w:bottom w:val="none" w:sz="0" w:space="0" w:color="auto"/>
        <w:right w:val="none" w:sz="0" w:space="0" w:color="auto"/>
      </w:divBdr>
      <w:divsChild>
        <w:div w:id="1180269812">
          <w:marLeft w:val="0"/>
          <w:marRight w:val="0"/>
          <w:marTop w:val="0"/>
          <w:marBottom w:val="0"/>
          <w:divBdr>
            <w:top w:val="none" w:sz="0" w:space="0" w:color="auto"/>
            <w:left w:val="none" w:sz="0" w:space="0" w:color="auto"/>
            <w:bottom w:val="none" w:sz="0" w:space="0" w:color="auto"/>
            <w:right w:val="none" w:sz="0" w:space="0" w:color="auto"/>
          </w:divBdr>
          <w:divsChild>
            <w:div w:id="722366373">
              <w:marLeft w:val="0"/>
              <w:marRight w:val="0"/>
              <w:marTop w:val="0"/>
              <w:marBottom w:val="0"/>
              <w:divBdr>
                <w:top w:val="none" w:sz="0" w:space="0" w:color="auto"/>
                <w:left w:val="none" w:sz="0" w:space="0" w:color="auto"/>
                <w:bottom w:val="none" w:sz="0" w:space="0" w:color="auto"/>
                <w:right w:val="none" w:sz="0" w:space="0" w:color="auto"/>
              </w:divBdr>
            </w:div>
            <w:div w:id="833181808">
              <w:marLeft w:val="0"/>
              <w:marRight w:val="0"/>
              <w:marTop w:val="0"/>
              <w:marBottom w:val="0"/>
              <w:divBdr>
                <w:top w:val="none" w:sz="0" w:space="0" w:color="auto"/>
                <w:left w:val="none" w:sz="0" w:space="0" w:color="auto"/>
                <w:bottom w:val="none" w:sz="0" w:space="0" w:color="auto"/>
                <w:right w:val="none" w:sz="0" w:space="0" w:color="auto"/>
              </w:divBdr>
            </w:div>
            <w:div w:id="877157444">
              <w:marLeft w:val="0"/>
              <w:marRight w:val="0"/>
              <w:marTop w:val="0"/>
              <w:marBottom w:val="0"/>
              <w:divBdr>
                <w:top w:val="none" w:sz="0" w:space="0" w:color="auto"/>
                <w:left w:val="none" w:sz="0" w:space="0" w:color="auto"/>
                <w:bottom w:val="none" w:sz="0" w:space="0" w:color="auto"/>
                <w:right w:val="none" w:sz="0" w:space="0" w:color="auto"/>
              </w:divBdr>
            </w:div>
            <w:div w:id="975986964">
              <w:marLeft w:val="0"/>
              <w:marRight w:val="0"/>
              <w:marTop w:val="0"/>
              <w:marBottom w:val="0"/>
              <w:divBdr>
                <w:top w:val="none" w:sz="0" w:space="0" w:color="auto"/>
                <w:left w:val="none" w:sz="0" w:space="0" w:color="auto"/>
                <w:bottom w:val="none" w:sz="0" w:space="0" w:color="auto"/>
                <w:right w:val="none" w:sz="0" w:space="0" w:color="auto"/>
              </w:divBdr>
            </w:div>
            <w:div w:id="1750611598">
              <w:marLeft w:val="0"/>
              <w:marRight w:val="0"/>
              <w:marTop w:val="0"/>
              <w:marBottom w:val="0"/>
              <w:divBdr>
                <w:top w:val="none" w:sz="0" w:space="0" w:color="auto"/>
                <w:left w:val="none" w:sz="0" w:space="0" w:color="auto"/>
                <w:bottom w:val="none" w:sz="0" w:space="0" w:color="auto"/>
                <w:right w:val="none" w:sz="0" w:space="0" w:color="auto"/>
              </w:divBdr>
            </w:div>
            <w:div w:id="18519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586">
      <w:bodyDiv w:val="1"/>
      <w:marLeft w:val="0"/>
      <w:marRight w:val="0"/>
      <w:marTop w:val="0"/>
      <w:marBottom w:val="0"/>
      <w:divBdr>
        <w:top w:val="none" w:sz="0" w:space="0" w:color="auto"/>
        <w:left w:val="none" w:sz="0" w:space="0" w:color="auto"/>
        <w:bottom w:val="none" w:sz="0" w:space="0" w:color="auto"/>
        <w:right w:val="none" w:sz="0" w:space="0" w:color="auto"/>
      </w:divBdr>
      <w:divsChild>
        <w:div w:id="2006739774">
          <w:marLeft w:val="0"/>
          <w:marRight w:val="0"/>
          <w:marTop w:val="0"/>
          <w:marBottom w:val="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sChild>
                <w:div w:id="1568956532">
                  <w:marLeft w:val="0"/>
                  <w:marRight w:val="0"/>
                  <w:marTop w:val="0"/>
                  <w:marBottom w:val="0"/>
                  <w:divBdr>
                    <w:top w:val="none" w:sz="0" w:space="0" w:color="auto"/>
                    <w:left w:val="none" w:sz="0" w:space="0" w:color="auto"/>
                    <w:bottom w:val="none" w:sz="0" w:space="0" w:color="auto"/>
                    <w:right w:val="none" w:sz="0" w:space="0" w:color="auto"/>
                  </w:divBdr>
                  <w:divsChild>
                    <w:div w:id="1479180259">
                      <w:marLeft w:val="0"/>
                      <w:marRight w:val="0"/>
                      <w:marTop w:val="0"/>
                      <w:marBottom w:val="0"/>
                      <w:divBdr>
                        <w:top w:val="none" w:sz="0" w:space="0" w:color="auto"/>
                        <w:left w:val="none" w:sz="0" w:space="0" w:color="auto"/>
                        <w:bottom w:val="none" w:sz="0" w:space="0" w:color="auto"/>
                        <w:right w:val="none" w:sz="0" w:space="0" w:color="auto"/>
                      </w:divBdr>
                      <w:divsChild>
                        <w:div w:id="150970848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603567574">
      <w:bodyDiv w:val="1"/>
      <w:marLeft w:val="0"/>
      <w:marRight w:val="0"/>
      <w:marTop w:val="0"/>
      <w:marBottom w:val="0"/>
      <w:divBdr>
        <w:top w:val="none" w:sz="0" w:space="0" w:color="auto"/>
        <w:left w:val="none" w:sz="0" w:space="0" w:color="auto"/>
        <w:bottom w:val="none" w:sz="0" w:space="0" w:color="auto"/>
        <w:right w:val="none" w:sz="0" w:space="0" w:color="auto"/>
      </w:divBdr>
    </w:div>
    <w:div w:id="1668291358">
      <w:bodyDiv w:val="1"/>
      <w:marLeft w:val="0"/>
      <w:marRight w:val="0"/>
      <w:marTop w:val="0"/>
      <w:marBottom w:val="0"/>
      <w:divBdr>
        <w:top w:val="none" w:sz="0" w:space="0" w:color="auto"/>
        <w:left w:val="none" w:sz="0" w:space="0" w:color="auto"/>
        <w:bottom w:val="none" w:sz="0" w:space="0" w:color="auto"/>
        <w:right w:val="none" w:sz="0" w:space="0" w:color="auto"/>
      </w:divBdr>
      <w:divsChild>
        <w:div w:id="2004891668">
          <w:marLeft w:val="0"/>
          <w:marRight w:val="0"/>
          <w:marTop w:val="0"/>
          <w:marBottom w:val="0"/>
          <w:divBdr>
            <w:top w:val="none" w:sz="0" w:space="0" w:color="auto"/>
            <w:left w:val="none" w:sz="0" w:space="0" w:color="auto"/>
            <w:bottom w:val="none" w:sz="0" w:space="0" w:color="auto"/>
            <w:right w:val="none" w:sz="0" w:space="0" w:color="auto"/>
          </w:divBdr>
        </w:div>
      </w:divsChild>
    </w:div>
    <w:div w:id="1832525822">
      <w:bodyDiv w:val="1"/>
      <w:marLeft w:val="0"/>
      <w:marRight w:val="0"/>
      <w:marTop w:val="0"/>
      <w:marBottom w:val="0"/>
      <w:divBdr>
        <w:top w:val="none" w:sz="0" w:space="0" w:color="auto"/>
        <w:left w:val="none" w:sz="0" w:space="0" w:color="auto"/>
        <w:bottom w:val="none" w:sz="0" w:space="0" w:color="auto"/>
        <w:right w:val="none" w:sz="0" w:space="0" w:color="auto"/>
      </w:divBdr>
    </w:div>
    <w:div w:id="2112895160">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5">
          <w:marLeft w:val="0"/>
          <w:marRight w:val="0"/>
          <w:marTop w:val="0"/>
          <w:marBottom w:val="0"/>
          <w:divBdr>
            <w:top w:val="none" w:sz="0" w:space="0" w:color="auto"/>
            <w:left w:val="none" w:sz="0" w:space="0" w:color="auto"/>
            <w:bottom w:val="none" w:sz="0" w:space="0" w:color="auto"/>
            <w:right w:val="none" w:sz="0" w:space="0" w:color="auto"/>
          </w:divBdr>
          <w:divsChild>
            <w:div w:id="340398498">
              <w:marLeft w:val="0"/>
              <w:marRight w:val="0"/>
              <w:marTop w:val="0"/>
              <w:marBottom w:val="0"/>
              <w:divBdr>
                <w:top w:val="none" w:sz="0" w:space="0" w:color="auto"/>
                <w:left w:val="none" w:sz="0" w:space="0" w:color="auto"/>
                <w:bottom w:val="none" w:sz="0" w:space="0" w:color="auto"/>
                <w:right w:val="none" w:sz="0" w:space="0" w:color="auto"/>
              </w:divBdr>
            </w:div>
            <w:div w:id="450783767">
              <w:marLeft w:val="0"/>
              <w:marRight w:val="0"/>
              <w:marTop w:val="0"/>
              <w:marBottom w:val="0"/>
              <w:divBdr>
                <w:top w:val="none" w:sz="0" w:space="0" w:color="auto"/>
                <w:left w:val="none" w:sz="0" w:space="0" w:color="auto"/>
                <w:bottom w:val="none" w:sz="0" w:space="0" w:color="auto"/>
                <w:right w:val="none" w:sz="0" w:space="0" w:color="auto"/>
              </w:divBdr>
            </w:div>
            <w:div w:id="601912517">
              <w:marLeft w:val="0"/>
              <w:marRight w:val="0"/>
              <w:marTop w:val="0"/>
              <w:marBottom w:val="0"/>
              <w:divBdr>
                <w:top w:val="none" w:sz="0" w:space="0" w:color="auto"/>
                <w:left w:val="none" w:sz="0" w:space="0" w:color="auto"/>
                <w:bottom w:val="none" w:sz="0" w:space="0" w:color="auto"/>
                <w:right w:val="none" w:sz="0" w:space="0" w:color="auto"/>
              </w:divBdr>
            </w:div>
            <w:div w:id="659843894">
              <w:marLeft w:val="0"/>
              <w:marRight w:val="0"/>
              <w:marTop w:val="0"/>
              <w:marBottom w:val="0"/>
              <w:divBdr>
                <w:top w:val="none" w:sz="0" w:space="0" w:color="auto"/>
                <w:left w:val="none" w:sz="0" w:space="0" w:color="auto"/>
                <w:bottom w:val="none" w:sz="0" w:space="0" w:color="auto"/>
                <w:right w:val="none" w:sz="0" w:space="0" w:color="auto"/>
              </w:divBdr>
            </w:div>
            <w:div w:id="818958762">
              <w:marLeft w:val="0"/>
              <w:marRight w:val="0"/>
              <w:marTop w:val="0"/>
              <w:marBottom w:val="0"/>
              <w:divBdr>
                <w:top w:val="none" w:sz="0" w:space="0" w:color="auto"/>
                <w:left w:val="none" w:sz="0" w:space="0" w:color="auto"/>
                <w:bottom w:val="none" w:sz="0" w:space="0" w:color="auto"/>
                <w:right w:val="none" w:sz="0" w:space="0" w:color="auto"/>
              </w:divBdr>
            </w:div>
            <w:div w:id="1929804649">
              <w:marLeft w:val="0"/>
              <w:marRight w:val="0"/>
              <w:marTop w:val="0"/>
              <w:marBottom w:val="0"/>
              <w:divBdr>
                <w:top w:val="none" w:sz="0" w:space="0" w:color="auto"/>
                <w:left w:val="none" w:sz="0" w:space="0" w:color="auto"/>
                <w:bottom w:val="none" w:sz="0" w:space="0" w:color="auto"/>
                <w:right w:val="none" w:sz="0" w:space="0" w:color="auto"/>
              </w:divBdr>
            </w:div>
            <w:div w:id="21199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w.com.au/ssw/compan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ssw.com.au/ssw/Consulting/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sw.com.au/ssw/Company/Directions/NeutralBa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rules.ssw.com.au/"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sw.com.au/ssw/Consulting/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60259D24E9540BBD9001EB7C4AEC8" ma:contentTypeVersion="3" ma:contentTypeDescription="Create a new document." ma:contentTypeScope="" ma:versionID="2fe1857c482d772065db3313fb80d6b8">
  <xsd:schema xmlns:xsd="http://www.w3.org/2001/XMLSchema" xmlns:xs="http://www.w3.org/2001/XMLSchema" xmlns:p="http://schemas.microsoft.com/office/2006/metadata/properties" xmlns:ns1="http://schemas.microsoft.com/sharepoint/v3" xmlns:ns2="e54c0089-6cf5-4d71-ad82-82514768f68f" xmlns:ns3="3dfc0e07-e23a-4cbb-aac2-e778b71166a2" targetNamespace="http://schemas.microsoft.com/office/2006/metadata/properties" ma:root="true" ma:fieldsID="1a1f747edbd4dd5970edaac839018e69" ns1:_="" ns2:_="" ns3:_="">
    <xsd:import namespace="http://schemas.microsoft.com/sharepoint/v3"/>
    <xsd:import namespace="e54c0089-6cf5-4d71-ad82-82514768f68f"/>
    <xsd:import namespace="3dfc0e07-e23a-4cbb-aac2-e778b71166a2"/>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c0089-6cf5-4d71-ad82-82514768f68f"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c0e07-e23a-4cbb-aac2-e778b71166a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A161921D8BAF014380EB029E45DE51E0|-2094414987" UniqueId="f5764020-e17a-4b3c-b35f-47412ca6a73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e54c0089-6cf5-4d71-ad82-82514768f68f" xsi:nil="true"/>
    <DLCPolicyLabelLock xmlns="e54c0089-6cf5-4d71-ad82-82514768f68f" xsi:nil="true"/>
  </documentManagement>
</p:properties>
</file>

<file path=customXml/itemProps1.xml><?xml version="1.0" encoding="utf-8"?>
<ds:datastoreItem xmlns:ds="http://schemas.openxmlformats.org/officeDocument/2006/customXml" ds:itemID="{E7D19D1E-C3C0-4018-838F-A9AEC6BB9CAE}"/>
</file>

<file path=customXml/itemProps2.xml><?xml version="1.0" encoding="utf-8"?>
<ds:datastoreItem xmlns:ds="http://schemas.openxmlformats.org/officeDocument/2006/customXml" ds:itemID="{56E6033E-4AB4-4296-B43E-B851C8F25444}"/>
</file>

<file path=customXml/itemProps3.xml><?xml version="1.0" encoding="utf-8"?>
<ds:datastoreItem xmlns:ds="http://schemas.openxmlformats.org/officeDocument/2006/customXml" ds:itemID="{827CE595-5828-4228-BDD0-F2861BC80363}"/>
</file>

<file path=customXml/itemProps4.xml><?xml version="1.0" encoding="utf-8"?>
<ds:datastoreItem xmlns:ds="http://schemas.openxmlformats.org/officeDocument/2006/customXml" ds:itemID="{DEB9E9BF-41C5-4743-BC8F-D24A1BC459C8}">
  <ds:schemaRefs>
    <ds:schemaRef ds:uri="http://schemas.microsoft.com/sharepoint/events"/>
  </ds:schemaRefs>
</ds:datastoreItem>
</file>

<file path=customXml/itemProps5.xml><?xml version="1.0" encoding="utf-8"?>
<ds:datastoreItem xmlns:ds="http://schemas.openxmlformats.org/officeDocument/2006/customXml" ds:itemID="{A582C380-54ED-4CC5-BDE0-7E3378F66C0B}"/>
</file>

<file path=docProps/app.xml><?xml version="1.0" encoding="utf-8"?>
<Properties xmlns="http://schemas.openxmlformats.org/officeDocument/2006/extended-properties" xmlns:vt="http://schemas.openxmlformats.org/officeDocument/2006/docPropsVTypes">
  <Template>Normal</Template>
  <TotalTime>52</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SSW.Sales01 - Pre Initial Meeting</vt:lpstr>
    </vt:vector>
  </TitlesOfParts>
  <Company>Toshiba</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SSW.Sales01 - Pre Initial Meeting</dc:title>
  <dc:subject/>
  <dc:creator>Ulysses Maclaren www.ssw.com.au</dc:creator>
  <cp:keywords/>
  <dc:description/>
  <cp:lastModifiedBy>Ulysses Maclaren www.ssw.com.au</cp:lastModifiedBy>
  <cp:revision>19</cp:revision>
  <cp:lastPrinted>2003-06-06T06:52:00Z</cp:lastPrinted>
  <dcterms:created xsi:type="dcterms:W3CDTF">2012-02-14T04:57:00Z</dcterms:created>
  <dcterms:modified xsi:type="dcterms:W3CDTF">2013-08-12T23:52:00Z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0x01010025960259D24E9540BBD9001EB7C4AEC8</vt:lpwstr>
  </property>
  <property fmtid="{D5CDD505-2E9C-101B-9397-08002B2CF9AE}" pid="3" name="_dlc_DocIdItemGuid">
    <vt:lpwstr>e6bca61f-9a5e-4ebc-b5b0-a229204f2c52</vt:lpwstr>
  </property>
</Properties>
</file>